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D666" w14:textId="77777777" w:rsidR="00C37874" w:rsidRPr="00C01DB5" w:rsidRDefault="00C37874" w:rsidP="00C37874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36"/>
          <w:szCs w:val="36"/>
        </w:rPr>
        <w:alias w:val="Überschrift 1"/>
        <w:tag w:val="Überschrift 1"/>
        <w:id w:val="-1077196832"/>
        <w:placeholder>
          <w:docPart w:val="0C243E3032B42945B8226262BBFE46C9"/>
        </w:placeholder>
      </w:sdtPr>
      <w:sdtEndPr>
        <w:rPr>
          <w:sz w:val="28"/>
          <w:szCs w:val="28"/>
        </w:rPr>
      </w:sdtEndPr>
      <w:sdtContent>
        <w:sdt>
          <w:sdtPr>
            <w:rPr>
              <w:rFonts w:ascii="Arial" w:hAnsi="Arial" w:cs="Arial"/>
              <w:b/>
              <w:sz w:val="36"/>
              <w:szCs w:val="36"/>
            </w:rPr>
            <w:alias w:val="Überschrift 1"/>
            <w:tag w:val="Überschrift 1"/>
            <w:id w:val="657736881"/>
            <w:placeholder>
              <w:docPart w:val="50A18B94F1F1ED4EBBD789D6377A6698"/>
            </w:placeholder>
          </w:sdtPr>
          <w:sdtEndPr>
            <w:rPr>
              <w:sz w:val="28"/>
              <w:szCs w:val="28"/>
            </w:rPr>
          </w:sdtEndPr>
          <w:sdtContent>
            <w:p w14:paraId="21E26941" w14:textId="77777777" w:rsidR="00E1721B" w:rsidRPr="00A36497" w:rsidRDefault="00E1721B" w:rsidP="00E1721B">
              <w:pPr>
                <w:spacing w:after="0"/>
                <w:rPr>
                  <w:rFonts w:ascii="Arial" w:hAnsi="Arial" w:cs="Arial"/>
                  <w:b/>
                  <w:sz w:val="36"/>
                  <w:szCs w:val="36"/>
                </w:rPr>
              </w:pPr>
              <w:r w:rsidRPr="00A36497">
                <w:rPr>
                  <w:rFonts w:ascii="Arial" w:hAnsi="Arial" w:cs="Arial"/>
                  <w:b/>
                  <w:sz w:val="36"/>
                  <w:szCs w:val="36"/>
                </w:rPr>
                <w:t>Giornate dei caffè narrativi dal 17 al 19 novembre 2023</w:t>
              </w:r>
            </w:p>
            <w:p w14:paraId="05ECB32A" w14:textId="7F656D90" w:rsidR="00E1721B" w:rsidRDefault="00EF72D3" w:rsidP="00E1721B">
              <w:pPr>
                <w:spacing w:after="0"/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noProof/>
                  <w:sz w:val="28"/>
                  <w:szCs w:val="28"/>
                </w:rPr>
                <w:drawing>
                  <wp:inline distT="0" distB="0" distL="0" distR="0" wp14:anchorId="3B0BB97C" wp14:editId="2FB4E966">
                    <wp:extent cx="5549617" cy="3121659"/>
                    <wp:effectExtent l="0" t="0" r="635" b="3175"/>
                    <wp:docPr id="4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49617" cy="312165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64A20FD9" w14:textId="77777777" w:rsidR="00E1721B" w:rsidRDefault="00000000" w:rsidP="00E1721B">
              <w:pPr>
                <w:spacing w:after="0"/>
                <w:rPr>
                  <w:rFonts w:ascii="Arial" w:hAnsi="Arial" w:cs="Arial"/>
                  <w:b/>
                  <w:sz w:val="28"/>
                  <w:szCs w:val="28"/>
                </w:rPr>
              </w:pPr>
            </w:p>
          </w:sdtContent>
        </w:sdt>
      </w:sdtContent>
    </w:sdt>
    <w:p w14:paraId="45F10449" w14:textId="77777777" w:rsidR="00C37874" w:rsidRPr="00C01DB5" w:rsidRDefault="00C37874" w:rsidP="00C37874">
      <w:pPr>
        <w:spacing w:after="0"/>
        <w:rPr>
          <w:rFonts w:ascii="Arial" w:hAnsi="Arial" w:cs="Arial"/>
          <w:b/>
          <w:sz w:val="20"/>
          <w:szCs w:val="20"/>
        </w:rPr>
      </w:pPr>
    </w:p>
    <w:p w14:paraId="4A3E3E5C" w14:textId="5B23BDFA" w:rsidR="00C37874" w:rsidRPr="00E1721B" w:rsidRDefault="006F723E" w:rsidP="00C37874">
      <w:pPr>
        <w:spacing w:after="0"/>
        <w:rPr>
          <w:rFonts w:ascii="Arial" w:hAnsi="Arial" w:cs="Arial"/>
          <w:b/>
          <w:sz w:val="32"/>
          <w:szCs w:val="32"/>
        </w:rPr>
      </w:pPr>
      <w:r w:rsidRPr="00E1721B">
        <w:rPr>
          <w:rFonts w:ascii="Arial" w:hAnsi="Arial" w:cs="Arial"/>
          <w:b/>
          <w:sz w:val="32"/>
          <w:szCs w:val="32"/>
        </w:rPr>
        <w:t>Modelli di testo</w:t>
      </w:r>
    </w:p>
    <w:p w14:paraId="053C0DE5" w14:textId="069C9978" w:rsidR="006F723E" w:rsidRDefault="006F723E" w:rsidP="00C37874">
      <w:pPr>
        <w:spacing w:after="0"/>
        <w:rPr>
          <w:rFonts w:ascii="Arial" w:hAnsi="Arial" w:cs="Arial"/>
          <w:b/>
          <w:sz w:val="24"/>
          <w:szCs w:val="24"/>
        </w:rPr>
      </w:pPr>
    </w:p>
    <w:p w14:paraId="10FCD8F7" w14:textId="1D27DB7E" w:rsidR="00F461BF" w:rsidRPr="00F461BF" w:rsidRDefault="006F723E" w:rsidP="00F461BF">
      <w:pPr>
        <w:pStyle w:val="Listenabsatz"/>
        <w:numPr>
          <w:ilvl w:val="0"/>
          <w:numId w:val="35"/>
        </w:numPr>
        <w:rPr>
          <w:rFonts w:ascii="Arial" w:hAnsi="Arial" w:cs="Arial"/>
          <w:bCs/>
          <w:sz w:val="20"/>
          <w:szCs w:val="20"/>
          <w:u w:val="single"/>
        </w:rPr>
      </w:pPr>
      <w:r w:rsidRPr="0090444F">
        <w:rPr>
          <w:rFonts w:ascii="Arial" w:hAnsi="Arial" w:cs="Arial"/>
          <w:bCs/>
          <w:sz w:val="20"/>
          <w:szCs w:val="20"/>
          <w:u w:val="single"/>
        </w:rPr>
        <w:t>Newsletter o e-mail alla community (400 caratteri)</w:t>
      </w:r>
      <w:r w:rsidRPr="0090444F">
        <w:rPr>
          <w:rFonts w:ascii="Arial" w:hAnsi="Arial" w:cs="Arial"/>
          <w:bCs/>
          <w:sz w:val="20"/>
          <w:szCs w:val="20"/>
          <w:u w:val="single"/>
        </w:rPr>
        <w:br/>
      </w:r>
    </w:p>
    <w:p w14:paraId="0B18B884" w14:textId="1D1C2F31" w:rsidR="006F723E" w:rsidRDefault="00F461BF" w:rsidP="00C3787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62BFB9C1" wp14:editId="7A27F487">
            <wp:extent cx="2172869" cy="1222238"/>
            <wp:effectExtent l="0" t="0" r="0" b="0"/>
            <wp:docPr id="154779956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799560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69" cy="12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</w:rPr>
        <w:br/>
      </w:r>
    </w:p>
    <w:p w14:paraId="1892DA48" w14:textId="43EF07A6" w:rsidR="00977299" w:rsidRPr="00977299" w:rsidRDefault="00977299" w:rsidP="00C37874">
      <w:pPr>
        <w:spacing w:after="0"/>
        <w:rPr>
          <w:rFonts w:ascii="Arial" w:hAnsi="Arial" w:cs="Arial"/>
          <w:b/>
          <w:sz w:val="20"/>
          <w:szCs w:val="20"/>
        </w:rPr>
      </w:pPr>
      <w:r w:rsidRPr="00977299">
        <w:rPr>
          <w:rFonts w:ascii="Arial" w:hAnsi="Arial" w:cs="Arial"/>
          <w:b/>
          <w:sz w:val="20"/>
          <w:szCs w:val="20"/>
        </w:rPr>
        <w:t>Giornate dei caffè narrativi dal 17 al 19 novembre 2023</w:t>
      </w:r>
    </w:p>
    <w:p w14:paraId="6F31106F" w14:textId="69AA1383" w:rsidR="00203014" w:rsidRDefault="00977299" w:rsidP="00C3787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Dal 17 al 19 novembre 2023, in tutta la Svizzera si terranno caffè narrativi sul tema “Ascoltare”. Ti invito cordialmente a partecipare al mio caffè narrativo il </w:t>
      </w:r>
      <w:r w:rsidRPr="000F0700">
        <w:rPr>
          <w:rFonts w:ascii="Arial" w:hAnsi="Arial" w:cs="Arial"/>
          <w:bCs/>
          <w:sz w:val="20"/>
          <w:szCs w:val="20"/>
          <w:highlight w:val="yellow"/>
        </w:rPr>
        <w:t>XX novembre 2023, dalle XX alle XX, a XXXX</w:t>
      </w:r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Qui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disponibili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maggiori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informazioni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hyperlink r:id="rId13" w:history="1">
        <w:r w:rsidR="000F0700" w:rsidRPr="00B96864">
          <w:rPr>
            <w:rStyle w:val="Hyperlink"/>
            <w:rFonts w:ascii="Arial" w:hAnsi="Arial" w:cs="Arial"/>
            <w:bCs/>
            <w:sz w:val="20"/>
            <w:szCs w:val="20"/>
          </w:rPr>
          <w:t>www.caffenarrativi.ch/giornatenarrativ</w:t>
        </w:r>
        <w:r w:rsidR="000F0700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</w:hyperlink>
    </w:p>
    <w:p w14:paraId="38DCD897" w14:textId="77777777" w:rsidR="00490E45" w:rsidRPr="00203014" w:rsidRDefault="00490E45" w:rsidP="00C37874">
      <w:pPr>
        <w:spacing w:after="0"/>
        <w:rPr>
          <w:rFonts w:ascii="Arial" w:hAnsi="Arial" w:cs="Arial"/>
          <w:bCs/>
          <w:sz w:val="20"/>
          <w:szCs w:val="20"/>
        </w:rPr>
      </w:pPr>
    </w:p>
    <w:p w14:paraId="4E133BB9" w14:textId="77777777" w:rsidR="00203014" w:rsidRPr="00203014" w:rsidRDefault="00203014" w:rsidP="00C37874">
      <w:pPr>
        <w:spacing w:after="0"/>
        <w:rPr>
          <w:rFonts w:ascii="Arial" w:hAnsi="Arial" w:cs="Arial"/>
          <w:bCs/>
          <w:sz w:val="20"/>
          <w:szCs w:val="20"/>
        </w:rPr>
      </w:pPr>
    </w:p>
    <w:p w14:paraId="16A8BA6B" w14:textId="77777777" w:rsidR="00E1721B" w:rsidRDefault="00E1721B">
      <w:pPr>
        <w:spacing w:after="0" w:line="242" w:lineRule="auto"/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</w:pPr>
      <w:r>
        <w:rPr>
          <w:rFonts w:ascii="Arial" w:hAnsi="Arial" w:cs="Arial"/>
          <w:bCs/>
          <w:sz w:val="20"/>
          <w:szCs w:val="20"/>
          <w:u w:val="single"/>
        </w:rPr>
        <w:br w:type="page"/>
      </w:r>
    </w:p>
    <w:p w14:paraId="798720ED" w14:textId="39F56822" w:rsidR="00977299" w:rsidRPr="0090444F" w:rsidRDefault="006F723E" w:rsidP="0090444F">
      <w:pPr>
        <w:pStyle w:val="Listenabsatz"/>
        <w:numPr>
          <w:ilvl w:val="0"/>
          <w:numId w:val="35"/>
        </w:numPr>
        <w:rPr>
          <w:rFonts w:ascii="Arial" w:hAnsi="Arial" w:cs="Arial"/>
          <w:bCs/>
          <w:sz w:val="20"/>
          <w:szCs w:val="20"/>
          <w:u w:val="single"/>
        </w:rPr>
      </w:pPr>
      <w:r w:rsidRPr="0090444F">
        <w:rPr>
          <w:rFonts w:ascii="Arial" w:hAnsi="Arial" w:cs="Arial"/>
          <w:bCs/>
          <w:sz w:val="20"/>
          <w:szCs w:val="20"/>
          <w:u w:val="single"/>
        </w:rPr>
        <w:lastRenderedPageBreak/>
        <w:t>Sito Internet o testo più lungo nella newsletter (600 caratteri)</w:t>
      </w:r>
    </w:p>
    <w:p w14:paraId="1CED70B2" w14:textId="5BB99094" w:rsidR="00203014" w:rsidRDefault="00203014" w:rsidP="00C37874">
      <w:pPr>
        <w:spacing w:after="0"/>
        <w:rPr>
          <w:rFonts w:ascii="Arial" w:hAnsi="Arial" w:cs="Arial"/>
          <w:bCs/>
          <w:sz w:val="20"/>
          <w:szCs w:val="20"/>
        </w:rPr>
      </w:pPr>
    </w:p>
    <w:p w14:paraId="78EC757F" w14:textId="648FFDE1" w:rsidR="00F461BF" w:rsidRDefault="00EF72D3" w:rsidP="00C3787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44E51F78" wp14:editId="5A0B5E98">
            <wp:extent cx="2172869" cy="1222238"/>
            <wp:effectExtent l="0" t="0" r="0" b="0"/>
            <wp:docPr id="18794784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47844" name="Grafi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69" cy="12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C650" w14:textId="5D4B2A0A" w:rsidR="00977299" w:rsidRPr="00977299" w:rsidRDefault="00F461BF" w:rsidP="0097729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77299" w:rsidRPr="00977299">
        <w:rPr>
          <w:rFonts w:ascii="Arial" w:hAnsi="Arial" w:cs="Arial"/>
          <w:b/>
          <w:sz w:val="20"/>
          <w:szCs w:val="20"/>
        </w:rPr>
        <w:t>Giornate dei caffè narrativi dal 17 al 19 novembre 2023</w:t>
      </w:r>
    </w:p>
    <w:p w14:paraId="0070D27B" w14:textId="77777777" w:rsidR="002A62C5" w:rsidRPr="002A62C5" w:rsidRDefault="002A62C5" w:rsidP="002A62C5">
      <w:pPr>
        <w:spacing w:after="0"/>
        <w:rPr>
          <w:rFonts w:ascii="Arial" w:hAnsi="Arial" w:cs="Arial"/>
          <w:bCs/>
          <w:sz w:val="20"/>
          <w:szCs w:val="20"/>
        </w:rPr>
      </w:pPr>
      <w:r w:rsidRPr="002A62C5">
        <w:rPr>
          <w:rFonts w:ascii="Arial" w:hAnsi="Arial" w:cs="Arial"/>
          <w:bCs/>
          <w:sz w:val="20"/>
          <w:szCs w:val="20"/>
        </w:rPr>
        <w:t>Ascoltare il canto degli uccelli, il crepitio del fuoco o il ticchettio dell’orologio. Sul tema dell’ascolto, ognuno e ognuna di noi ha qualcosa da raccontare.</w:t>
      </w:r>
    </w:p>
    <w:p w14:paraId="03475A8E" w14:textId="77777777" w:rsidR="002A62C5" w:rsidRPr="002A62C5" w:rsidRDefault="002A62C5" w:rsidP="002A62C5">
      <w:pPr>
        <w:spacing w:after="0"/>
        <w:rPr>
          <w:rFonts w:ascii="Arial" w:hAnsi="Arial" w:cs="Arial"/>
          <w:bCs/>
          <w:sz w:val="20"/>
          <w:szCs w:val="20"/>
        </w:rPr>
      </w:pPr>
    </w:p>
    <w:p w14:paraId="29FD5C63" w14:textId="3F88E5EF" w:rsidR="00977299" w:rsidRDefault="002A62C5" w:rsidP="002A62C5">
      <w:pPr>
        <w:spacing w:after="0"/>
        <w:rPr>
          <w:rFonts w:ascii="Arial" w:hAnsi="Arial" w:cs="Arial"/>
          <w:bCs/>
          <w:sz w:val="20"/>
          <w:szCs w:val="20"/>
        </w:rPr>
      </w:pPr>
      <w:r w:rsidRPr="002A62C5">
        <w:rPr>
          <w:rFonts w:ascii="Arial" w:hAnsi="Arial" w:cs="Arial"/>
          <w:bCs/>
          <w:sz w:val="20"/>
          <w:szCs w:val="20"/>
        </w:rPr>
        <w:t xml:space="preserve">Durante le Giornate dei caffè narrativi 2023 ci scambieremo idee sui vari aspetti dell’ascoltare. Vieni anche tu, scopri il caffè narrativo e incontra persone nuove! </w:t>
      </w:r>
    </w:p>
    <w:p w14:paraId="34B7FCEE" w14:textId="77777777" w:rsidR="00977299" w:rsidRDefault="00977299" w:rsidP="00977299">
      <w:pPr>
        <w:spacing w:after="0"/>
        <w:rPr>
          <w:rFonts w:ascii="Arial" w:hAnsi="Arial" w:cs="Arial"/>
          <w:bCs/>
          <w:sz w:val="20"/>
          <w:szCs w:val="20"/>
        </w:rPr>
      </w:pPr>
    </w:p>
    <w:p w14:paraId="14074836" w14:textId="58D0F122" w:rsidR="00490E45" w:rsidRPr="00203014" w:rsidRDefault="00977299" w:rsidP="00C3787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 invito cordialmente a partecipare al mio caffè narrativo il </w:t>
      </w:r>
      <w:r w:rsidRPr="000F0700">
        <w:rPr>
          <w:rFonts w:ascii="Arial" w:hAnsi="Arial" w:cs="Arial"/>
          <w:bCs/>
          <w:sz w:val="20"/>
          <w:szCs w:val="20"/>
          <w:highlight w:val="yellow"/>
        </w:rPr>
        <w:t>XX novembre 2023, dalle XX alle XX, a XXXX</w:t>
      </w:r>
      <w:r>
        <w:rPr>
          <w:rFonts w:ascii="Arial" w:hAnsi="Arial" w:cs="Arial"/>
          <w:bCs/>
          <w:sz w:val="20"/>
          <w:szCs w:val="20"/>
        </w:rPr>
        <w:t xml:space="preserve">. Qui sono disponibili maggiori informazioni: </w:t>
      </w:r>
      <w:hyperlink r:id="rId14" w:history="1">
        <w:r w:rsidR="000F0700" w:rsidRPr="00B96864">
          <w:rPr>
            <w:rStyle w:val="Hyperlink"/>
            <w:rFonts w:ascii="Arial" w:hAnsi="Arial" w:cs="Arial"/>
            <w:bCs/>
            <w:sz w:val="20"/>
            <w:szCs w:val="20"/>
          </w:rPr>
          <w:t>www.caffenarrativi.ch/giornatenarrativ</w:t>
        </w:r>
        <w:r w:rsidR="000F0700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</w:hyperlink>
    </w:p>
    <w:p w14:paraId="671574B3" w14:textId="77777777" w:rsidR="00203014" w:rsidRPr="00203014" w:rsidRDefault="00203014" w:rsidP="00C37874">
      <w:pPr>
        <w:spacing w:after="0"/>
        <w:rPr>
          <w:rFonts w:ascii="Arial" w:hAnsi="Arial" w:cs="Arial"/>
          <w:bCs/>
          <w:sz w:val="20"/>
          <w:szCs w:val="20"/>
        </w:rPr>
      </w:pPr>
    </w:p>
    <w:p w14:paraId="5D6167DD" w14:textId="2651AE75" w:rsidR="006F723E" w:rsidRPr="0090444F" w:rsidRDefault="006F723E" w:rsidP="0090444F">
      <w:pPr>
        <w:pStyle w:val="Listenabsatz"/>
        <w:numPr>
          <w:ilvl w:val="0"/>
          <w:numId w:val="35"/>
        </w:numPr>
        <w:rPr>
          <w:rFonts w:ascii="Arial" w:hAnsi="Arial" w:cs="Arial"/>
          <w:bCs/>
          <w:sz w:val="20"/>
          <w:szCs w:val="20"/>
          <w:u w:val="single"/>
        </w:rPr>
      </w:pPr>
      <w:r w:rsidRPr="0090444F">
        <w:rPr>
          <w:rFonts w:ascii="Arial" w:hAnsi="Arial" w:cs="Arial"/>
          <w:bCs/>
          <w:sz w:val="20"/>
          <w:szCs w:val="20"/>
          <w:u w:val="single"/>
        </w:rPr>
        <w:t>Facebook / Instagram / LinkedIn / Xing (400 caratteri)</w:t>
      </w:r>
    </w:p>
    <w:p w14:paraId="3DFB3A54" w14:textId="4A1C86DD" w:rsidR="006F723E" w:rsidRPr="00977299" w:rsidRDefault="00977299" w:rsidP="00C3787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(Condividere il link – appare immediatamente un’immagine </w:t>
      </w:r>
      <w:proofErr w:type="spellStart"/>
      <w:r>
        <w:rPr>
          <w:rFonts w:ascii="Arial" w:hAnsi="Arial" w:cs="Arial"/>
          <w:bCs/>
          <w:sz w:val="20"/>
          <w:szCs w:val="20"/>
        </w:rPr>
        <w:t>con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l’elemento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bCs/>
          <w:sz w:val="20"/>
          <w:szCs w:val="20"/>
        </w:rPr>
        <w:t>richiamo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hyperlink r:id="rId15" w:history="1">
        <w:r w:rsidR="000F0700" w:rsidRPr="00B96864">
          <w:rPr>
            <w:rStyle w:val="Hyperlink"/>
            <w:rFonts w:ascii="Arial" w:hAnsi="Arial" w:cs="Arial"/>
            <w:bCs/>
            <w:sz w:val="20"/>
            <w:szCs w:val="20"/>
          </w:rPr>
          <w:t>www.caffenarrativi.ch/giornatenarrativ</w:t>
        </w:r>
        <w:r w:rsidR="000F0700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</w:hyperlink>
      <w:r w:rsidR="000F0700">
        <w:rPr>
          <w:rFonts w:ascii="Arial" w:hAnsi="Arial" w:cs="Arial"/>
          <w:bCs/>
          <w:sz w:val="20"/>
          <w:szCs w:val="20"/>
        </w:rPr>
        <w:t xml:space="preserve">. </w:t>
      </w:r>
      <w:r w:rsidR="007E302D"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Per Instagram </w:t>
      </w:r>
      <w:proofErr w:type="spellStart"/>
      <w:r w:rsidR="007E302D">
        <w:rPr>
          <w:rStyle w:val="Hyperlink"/>
          <w:rFonts w:ascii="Arial" w:hAnsi="Arial" w:cs="Arial"/>
          <w:bCs/>
          <w:sz w:val="20"/>
          <w:szCs w:val="20"/>
          <w:u w:val="none"/>
        </w:rPr>
        <w:t>condividere</w:t>
      </w:r>
      <w:proofErr w:type="spellEnd"/>
      <w:r w:rsidR="007E302D"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 </w:t>
      </w:r>
      <w:proofErr w:type="spellStart"/>
      <w:r w:rsidR="007E302D">
        <w:rPr>
          <w:rStyle w:val="Hyperlink"/>
          <w:rFonts w:ascii="Arial" w:hAnsi="Arial" w:cs="Arial"/>
          <w:bCs/>
          <w:sz w:val="20"/>
          <w:szCs w:val="20"/>
          <w:u w:val="none"/>
        </w:rPr>
        <w:t>l’immagine</w:t>
      </w:r>
      <w:proofErr w:type="spellEnd"/>
      <w:r w:rsidR="007E302D"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 </w:t>
      </w:r>
      <w:proofErr w:type="spellStart"/>
      <w:r w:rsidR="007E302D">
        <w:rPr>
          <w:rStyle w:val="Hyperlink"/>
          <w:rFonts w:ascii="Arial" w:hAnsi="Arial" w:cs="Arial"/>
          <w:bCs/>
          <w:sz w:val="20"/>
          <w:szCs w:val="20"/>
          <w:u w:val="none"/>
        </w:rPr>
        <w:t>quadrata</w:t>
      </w:r>
      <w:proofErr w:type="spellEnd"/>
      <w:r w:rsidR="007E302D">
        <w:rPr>
          <w:rStyle w:val="Hyperlink"/>
          <w:rFonts w:ascii="Arial" w:hAnsi="Arial" w:cs="Arial"/>
          <w:bCs/>
          <w:sz w:val="20"/>
          <w:szCs w:val="20"/>
          <w:u w:val="none"/>
        </w:rPr>
        <w:t>.</w:t>
      </w:r>
      <w:r>
        <w:rPr>
          <w:rFonts w:ascii="Arial" w:hAnsi="Arial" w:cs="Arial"/>
          <w:bCs/>
          <w:sz w:val="20"/>
          <w:szCs w:val="20"/>
        </w:rPr>
        <w:t>)</w:t>
      </w:r>
    </w:p>
    <w:p w14:paraId="6CF5481B" w14:textId="77777777" w:rsidR="00B87946" w:rsidRDefault="00B87946" w:rsidP="00B87946">
      <w:pPr>
        <w:spacing w:after="0"/>
        <w:rPr>
          <w:rFonts w:ascii="Arial" w:hAnsi="Arial" w:cs="Arial"/>
          <w:bCs/>
          <w:sz w:val="20"/>
          <w:szCs w:val="20"/>
        </w:rPr>
      </w:pPr>
    </w:p>
    <w:p w14:paraId="2BD33319" w14:textId="3D58EC9F" w:rsidR="00977299" w:rsidRDefault="00B87946" w:rsidP="00C37874">
      <w:pPr>
        <w:spacing w:after="0"/>
        <w:rPr>
          <w:rFonts w:ascii="Arial" w:hAnsi="Arial" w:cs="Arial"/>
          <w:bCs/>
          <w:sz w:val="20"/>
          <w:szCs w:val="20"/>
        </w:rPr>
      </w:pPr>
      <w:r w:rsidRPr="00B87946">
        <w:rPr>
          <w:rFonts w:ascii="Arial" w:hAnsi="Arial" w:cs="Arial"/>
          <w:bCs/>
          <w:sz w:val="20"/>
          <w:szCs w:val="20"/>
        </w:rPr>
        <w:t xml:space="preserve">Giornate dei caffè narrativi dal 17 al 19 novembre 2023: vieni al mio caffè narrativo il </w:t>
      </w:r>
      <w:r w:rsidRPr="00BD4814">
        <w:rPr>
          <w:rFonts w:ascii="Arial" w:hAnsi="Arial" w:cs="Arial"/>
          <w:bCs/>
          <w:sz w:val="20"/>
          <w:szCs w:val="20"/>
          <w:highlight w:val="yellow"/>
        </w:rPr>
        <w:t>XX novembre alle ore XX a XXX</w:t>
      </w:r>
      <w:r w:rsidRPr="00B87946">
        <w:rPr>
          <w:rFonts w:ascii="Arial" w:hAnsi="Arial" w:cs="Arial"/>
          <w:bCs/>
          <w:sz w:val="20"/>
          <w:szCs w:val="20"/>
        </w:rPr>
        <w:t xml:space="preserve">! Ci racconteremo esperienze e ricordi sul tema “Ascoltare”. Se hai domande, contattami: </w:t>
      </w:r>
      <w:hyperlink r:id="rId16" w:history="1">
        <w:r w:rsidR="00BD4814" w:rsidRPr="00BD4814">
          <w:rPr>
            <w:rStyle w:val="Hyperlink"/>
            <w:rFonts w:ascii="Arial" w:hAnsi="Arial" w:cs="Arial"/>
            <w:bCs/>
            <w:sz w:val="20"/>
            <w:szCs w:val="20"/>
            <w:highlight w:val="yellow"/>
          </w:rPr>
          <w:t>XXX.XXX@xxx.ch</w:t>
        </w:r>
      </w:hyperlink>
      <w:r w:rsidR="00BD4814" w:rsidRPr="00BD4814">
        <w:rPr>
          <w:rFonts w:ascii="Arial" w:hAnsi="Arial" w:cs="Arial"/>
          <w:bCs/>
          <w:sz w:val="20"/>
          <w:szCs w:val="20"/>
          <w:highlight w:val="yellow"/>
        </w:rPr>
        <w:t>.</w:t>
      </w:r>
      <w:r w:rsidR="00BD4814">
        <w:rPr>
          <w:rFonts w:ascii="Arial" w:hAnsi="Arial" w:cs="Arial"/>
          <w:bCs/>
          <w:sz w:val="20"/>
          <w:szCs w:val="20"/>
        </w:rPr>
        <w:t xml:space="preserve"> </w:t>
      </w:r>
    </w:p>
    <w:p w14:paraId="3D29EB53" w14:textId="0C359E0E" w:rsidR="00BD4814" w:rsidRDefault="00BD4814" w:rsidP="00C37874">
      <w:pPr>
        <w:spacing w:after="0"/>
        <w:rPr>
          <w:rFonts w:ascii="Arial" w:hAnsi="Arial" w:cs="Arial"/>
          <w:bCs/>
          <w:sz w:val="20"/>
          <w:szCs w:val="20"/>
        </w:rPr>
      </w:pPr>
    </w:p>
    <w:p w14:paraId="7FFD3CD3" w14:textId="558A909C" w:rsidR="00BD4814" w:rsidRPr="00BD4814" w:rsidRDefault="00BD4814" w:rsidP="00C3787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giornate dei caffè narrativi 2023 sono un’iniziativa della Rete caffè narrativi per far incontrare le persone che vivono in Svizzera. Desideri organizzare o moderare un caffè narrativo? In </w:t>
      </w:r>
      <w:proofErr w:type="spellStart"/>
      <w:r>
        <w:rPr>
          <w:rFonts w:ascii="Arial" w:hAnsi="Arial" w:cs="Arial"/>
          <w:bCs/>
          <w:sz w:val="20"/>
          <w:szCs w:val="20"/>
        </w:rPr>
        <w:t>tal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caso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scrivi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hyperlink r:id="rId17" w:history="1">
        <w:r w:rsidR="000F0700" w:rsidRPr="005E4EAD">
          <w:rPr>
            <w:rStyle w:val="Hyperlink"/>
            <w:rFonts w:ascii="Arial" w:hAnsi="Arial" w:cs="Arial"/>
            <w:bCs/>
            <w:sz w:val="20"/>
            <w:szCs w:val="20"/>
          </w:rPr>
          <w:t>info@caffenarrativi.ch</w:t>
        </w:r>
      </w:hyperlink>
      <w:r>
        <w:rPr>
          <w:rFonts w:ascii="Arial" w:hAnsi="Arial" w:cs="Arial"/>
          <w:bCs/>
          <w:sz w:val="20"/>
          <w:szCs w:val="20"/>
        </w:rPr>
        <w:t>.</w:t>
      </w:r>
      <w:r w:rsidR="000F070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8727BB8" w14:textId="77777777" w:rsidR="00977299" w:rsidRDefault="00977299" w:rsidP="00C37874">
      <w:pPr>
        <w:spacing w:after="0"/>
        <w:rPr>
          <w:rFonts w:ascii="Arial" w:hAnsi="Arial" w:cs="Arial"/>
          <w:b/>
          <w:sz w:val="24"/>
          <w:szCs w:val="24"/>
        </w:rPr>
      </w:pPr>
    </w:p>
    <w:p w14:paraId="2F942E8C" w14:textId="28DAAC99" w:rsidR="006F723E" w:rsidRDefault="00BD4814" w:rsidP="006F723E">
      <w:pPr>
        <w:spacing w:after="60" w:line="259" w:lineRule="auto"/>
        <w:rPr>
          <w:sz w:val="20"/>
          <w:szCs w:val="20"/>
        </w:rPr>
      </w:pPr>
      <w:r>
        <w:rPr>
          <w:sz w:val="20"/>
          <w:szCs w:val="20"/>
        </w:rPr>
        <w:t>#caffenarrativo #raccontareeascoltare #giornatedeicaffenarrativi2023 #unirestoriedivita #lasciaparlare #dobbiamoparlare #retecaffenarrativi</w:t>
      </w:r>
    </w:p>
    <w:p w14:paraId="681C290B" w14:textId="1B5F856E" w:rsidR="00F461BF" w:rsidRDefault="00F461BF" w:rsidP="006F723E">
      <w:pPr>
        <w:spacing w:after="60" w:line="259" w:lineRule="auto"/>
        <w:rPr>
          <w:sz w:val="20"/>
          <w:szCs w:val="20"/>
        </w:rPr>
      </w:pPr>
    </w:p>
    <w:p w14:paraId="3A8E9F28" w14:textId="77777777" w:rsidR="00F461BF" w:rsidRPr="006F723E" w:rsidRDefault="00F461BF" w:rsidP="006F723E">
      <w:pPr>
        <w:spacing w:after="60" w:line="259" w:lineRule="auto"/>
        <w:rPr>
          <w:sz w:val="20"/>
          <w:szCs w:val="20"/>
        </w:rPr>
      </w:pPr>
    </w:p>
    <w:p w14:paraId="5C272804" w14:textId="77777777" w:rsidR="00E1721B" w:rsidRDefault="00E1721B">
      <w:pPr>
        <w:spacing w:after="0" w:line="242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3218004D" w14:textId="62045B15" w:rsidR="00587F52" w:rsidRPr="00F461BF" w:rsidRDefault="00587F52" w:rsidP="00F461BF">
      <w:pPr>
        <w:pStyle w:val="Listenabsatz"/>
        <w:numPr>
          <w:ilvl w:val="0"/>
          <w:numId w:val="35"/>
        </w:numPr>
        <w:rPr>
          <w:rFonts w:ascii="Arial" w:hAnsi="Arial" w:cs="Arial"/>
          <w:sz w:val="20"/>
          <w:szCs w:val="20"/>
          <w:u w:val="single"/>
        </w:rPr>
      </w:pPr>
      <w:r w:rsidRPr="00587F52">
        <w:rPr>
          <w:rFonts w:ascii="Arial" w:hAnsi="Arial" w:cs="Arial"/>
          <w:sz w:val="20"/>
          <w:szCs w:val="20"/>
          <w:u w:val="single"/>
        </w:rPr>
        <w:lastRenderedPageBreak/>
        <w:t>Breve testo per il calendario degli eventi locali</w:t>
      </w:r>
      <w:r w:rsidRPr="00587F52">
        <w:rPr>
          <w:rFonts w:ascii="Arial" w:hAnsi="Arial" w:cs="Arial"/>
          <w:sz w:val="20"/>
          <w:szCs w:val="20"/>
          <w:u w:val="single"/>
        </w:rPr>
        <w:br/>
      </w:r>
    </w:p>
    <w:p w14:paraId="24DFABFC" w14:textId="6DB76B6A" w:rsidR="00F461BF" w:rsidRDefault="00EF72D3" w:rsidP="00F461B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30A0AAEF" wp14:editId="7CC5DEC3">
            <wp:extent cx="2172869" cy="1222238"/>
            <wp:effectExtent l="0" t="0" r="0" b="0"/>
            <wp:docPr id="159889106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91065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69" cy="12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E638" w14:textId="48E2710E" w:rsidR="00587F52" w:rsidRDefault="00587F52" w:rsidP="00587F5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17 - 19 novembre 2023</w:t>
      </w:r>
    </w:p>
    <w:p w14:paraId="6D1EEBCC" w14:textId="5DD0581F" w:rsidR="00587F52" w:rsidRDefault="00587F52" w:rsidP="00587F52">
      <w:pPr>
        <w:rPr>
          <w:rFonts w:ascii="Arial" w:hAnsi="Arial" w:cs="Arial"/>
          <w:b/>
          <w:bCs/>
          <w:sz w:val="20"/>
          <w:szCs w:val="20"/>
        </w:rPr>
      </w:pPr>
      <w:r w:rsidRPr="00587F52">
        <w:rPr>
          <w:rFonts w:ascii="Arial" w:hAnsi="Arial" w:cs="Arial"/>
          <w:b/>
          <w:bCs/>
          <w:sz w:val="20"/>
          <w:szCs w:val="20"/>
        </w:rPr>
        <w:t>Giornate dei caffè narrativi 2023</w:t>
      </w:r>
    </w:p>
    <w:p w14:paraId="40B38F55" w14:textId="7E490969" w:rsidR="00587F52" w:rsidRPr="00587F52" w:rsidRDefault="00587F52" w:rsidP="00587F52">
      <w:pPr>
        <w:rPr>
          <w:rFonts w:ascii="Arial" w:hAnsi="Arial" w:cs="Arial"/>
          <w:b/>
          <w:bCs/>
          <w:sz w:val="20"/>
          <w:szCs w:val="20"/>
        </w:rPr>
      </w:pPr>
      <w:r w:rsidRPr="00587F52">
        <w:rPr>
          <w:rFonts w:ascii="Arial" w:hAnsi="Arial" w:cs="Arial"/>
          <w:b/>
          <w:bCs/>
          <w:sz w:val="20"/>
          <w:szCs w:val="20"/>
          <w:highlight w:val="yellow"/>
        </w:rPr>
        <w:t>Luogo, ora</w:t>
      </w:r>
    </w:p>
    <w:p w14:paraId="5648EE50" w14:textId="2F13C5AD" w:rsidR="00587F52" w:rsidRPr="00587F52" w:rsidRDefault="00587F52" w:rsidP="00587F52">
      <w:pPr>
        <w:rPr>
          <w:rFonts w:ascii="Arial" w:hAnsi="Arial" w:cs="Arial"/>
          <w:sz w:val="20"/>
          <w:szCs w:val="20"/>
        </w:rPr>
      </w:pPr>
      <w:r w:rsidRPr="00587F52">
        <w:rPr>
          <w:rFonts w:ascii="Arial" w:hAnsi="Arial" w:cs="Arial"/>
          <w:sz w:val="20"/>
          <w:szCs w:val="20"/>
        </w:rPr>
        <w:t>Dal 17 al 19 novembre 2023 in tutta la Svizzera ci si incontra per narrare storie. Il tema di quest’anno è “Ascoltare”. Vieni anche tu e diventa parte di una community a tempo determinato! Raccontiamo i ricordi della nostra vita e ascoltiamo quelli degli altri. Qui trovi un caffè narrativo nella tua regione:</w:t>
      </w:r>
    </w:p>
    <w:p w14:paraId="0D808DD0" w14:textId="40425B44" w:rsidR="00E1721B" w:rsidRDefault="00000000" w:rsidP="00587F52">
      <w:pPr>
        <w:rPr>
          <w:rStyle w:val="Hyperlink"/>
          <w:rFonts w:ascii="Arial" w:hAnsi="Arial" w:cs="Arial"/>
          <w:bCs/>
          <w:sz w:val="20"/>
          <w:szCs w:val="20"/>
        </w:rPr>
      </w:pPr>
      <w:hyperlink r:id="rId18" w:history="1">
        <w:r w:rsidR="000F0700" w:rsidRPr="00B96864">
          <w:rPr>
            <w:rStyle w:val="Hyperlink"/>
            <w:rFonts w:ascii="Arial" w:hAnsi="Arial" w:cs="Arial"/>
            <w:bCs/>
            <w:sz w:val="20"/>
            <w:szCs w:val="20"/>
          </w:rPr>
          <w:t>www.caffenarrativi.ch/giornatenarrativ</w:t>
        </w:r>
        <w:r w:rsidR="000F0700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</w:hyperlink>
    </w:p>
    <w:p w14:paraId="4CB428C1" w14:textId="77777777" w:rsidR="000F0700" w:rsidRDefault="000F0700" w:rsidP="00587F52">
      <w:pPr>
        <w:rPr>
          <w:rFonts w:ascii="Arial" w:hAnsi="Arial" w:cs="Arial"/>
          <w:sz w:val="20"/>
          <w:szCs w:val="20"/>
        </w:rPr>
      </w:pPr>
    </w:p>
    <w:p w14:paraId="6F3F3B63" w14:textId="15DE3F9E" w:rsidR="0090444F" w:rsidRPr="00F461BF" w:rsidRDefault="0090444F" w:rsidP="0079282C">
      <w:pPr>
        <w:pStyle w:val="Listenabsatz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87F52">
        <w:rPr>
          <w:rFonts w:ascii="Arial" w:hAnsi="Arial" w:cs="Arial"/>
          <w:sz w:val="20"/>
          <w:szCs w:val="20"/>
          <w:u w:val="single"/>
        </w:rPr>
        <w:t xml:space="preserve">Testo di appoggio </w:t>
      </w:r>
    </w:p>
    <w:p w14:paraId="1EF5568F" w14:textId="77777777" w:rsidR="00F461BF" w:rsidRDefault="00F461BF" w:rsidP="0079282C">
      <w:pPr>
        <w:rPr>
          <w:rFonts w:ascii="Arial" w:hAnsi="Arial" w:cs="Arial"/>
          <w:b/>
          <w:bCs/>
          <w:sz w:val="20"/>
          <w:szCs w:val="20"/>
        </w:rPr>
      </w:pPr>
    </w:p>
    <w:p w14:paraId="087FEDB2" w14:textId="0A3B45E7" w:rsidR="0090444F" w:rsidRPr="0090444F" w:rsidRDefault="0090444F" w:rsidP="0079282C">
      <w:pPr>
        <w:rPr>
          <w:rFonts w:ascii="Arial" w:hAnsi="Arial" w:cs="Arial"/>
          <w:b/>
          <w:bCs/>
          <w:sz w:val="20"/>
          <w:szCs w:val="20"/>
        </w:rPr>
      </w:pPr>
      <w:r w:rsidRPr="0090444F">
        <w:rPr>
          <w:rFonts w:ascii="Arial" w:hAnsi="Arial" w:cs="Arial"/>
          <w:b/>
          <w:bCs/>
          <w:sz w:val="20"/>
          <w:szCs w:val="20"/>
        </w:rPr>
        <w:t>Il caffè narrativo</w:t>
      </w:r>
    </w:p>
    <w:p w14:paraId="131D9698" w14:textId="5AB29A27" w:rsidR="0090444F" w:rsidRDefault="00472710" w:rsidP="00472710">
      <w:pPr>
        <w:rPr>
          <w:rFonts w:ascii="Arial" w:hAnsi="Arial" w:cs="Arial"/>
          <w:sz w:val="20"/>
          <w:szCs w:val="20"/>
        </w:rPr>
      </w:pPr>
      <w:r w:rsidRPr="0090444F">
        <w:rPr>
          <w:rFonts w:ascii="Arial" w:hAnsi="Arial" w:cs="Arial"/>
          <w:sz w:val="20"/>
          <w:szCs w:val="20"/>
        </w:rPr>
        <w:t>Il metodo dei caffè narrativi è impiegato in svariati ambiti: nel lavoro sociale, nella scuola, nelle visite guidate alle città o nelle cure assistenziali. Persone che di solito prima non si conoscevano si scambiano idee su un tema della vita quotidiana. In tal modo si sentono apprezzate e provano un sentimento di appartenenza.</w:t>
      </w:r>
    </w:p>
    <w:p w14:paraId="77448309" w14:textId="281D9D05" w:rsidR="0090444F" w:rsidRDefault="0079282C" w:rsidP="00472710">
      <w:pPr>
        <w:rPr>
          <w:rFonts w:ascii="Arial" w:hAnsi="Arial" w:cs="Arial"/>
          <w:sz w:val="20"/>
          <w:szCs w:val="20"/>
        </w:rPr>
      </w:pPr>
      <w:r w:rsidRPr="0090444F">
        <w:rPr>
          <w:rFonts w:ascii="Arial" w:hAnsi="Arial" w:cs="Arial"/>
          <w:sz w:val="20"/>
          <w:szCs w:val="20"/>
        </w:rPr>
        <w:t xml:space="preserve">Dal 2015 la Rete caffè narrativi è una piattaforma partecipativa per le persone interessate all’esperienza della narrazione e dell’ascolto, alla moderazione e all’organizzazione dei caffè narrativi. La Rete caffè narrativi favorisce lo scambio oltre le barriere culturali, generazionali e geografiche, rafforzando la coesione sociale. </w:t>
      </w:r>
    </w:p>
    <w:p w14:paraId="75907344" w14:textId="4973B71C" w:rsidR="00472710" w:rsidRPr="0090444F" w:rsidRDefault="00472710" w:rsidP="00472710">
      <w:pPr>
        <w:rPr>
          <w:rFonts w:ascii="Arial" w:hAnsi="Arial" w:cs="Arial"/>
          <w:sz w:val="20"/>
          <w:szCs w:val="20"/>
        </w:rPr>
      </w:pPr>
      <w:r w:rsidRPr="0090444F">
        <w:rPr>
          <w:rFonts w:ascii="Arial" w:hAnsi="Arial" w:cs="Arial"/>
          <w:sz w:val="20"/>
          <w:szCs w:val="20"/>
        </w:rPr>
        <w:t>È sostenuta dal Percento culturale Migros, da Promozione Salute Svizzera e dalla Scuola universitaria professionale della Svizzera nordoccidentale.</w:t>
      </w:r>
    </w:p>
    <w:p w14:paraId="7563FC8A" w14:textId="3B6BAFE8" w:rsidR="009E796D" w:rsidRPr="009E796D" w:rsidRDefault="00000000">
      <w:pPr>
        <w:rPr>
          <w:rFonts w:ascii="Arial" w:hAnsi="Arial" w:cs="Arial"/>
          <w:sz w:val="20"/>
          <w:szCs w:val="20"/>
        </w:rPr>
      </w:pPr>
      <w:hyperlink r:id="rId19" w:history="1">
        <w:r w:rsidR="000F0700" w:rsidRPr="009E796D">
          <w:rPr>
            <w:rStyle w:val="Hyperlink"/>
            <w:sz w:val="20"/>
            <w:szCs w:val="20"/>
          </w:rPr>
          <w:t>www.caffenarrativi.ch</w:t>
        </w:r>
      </w:hyperlink>
      <w:r w:rsidR="000F0700" w:rsidRPr="009E796D">
        <w:rPr>
          <w:sz w:val="20"/>
          <w:szCs w:val="20"/>
        </w:rPr>
        <w:t xml:space="preserve"> </w:t>
      </w:r>
    </w:p>
    <w:sectPr w:rsidR="009E796D" w:rsidRPr="009E796D" w:rsidSect="00572C17">
      <w:footerReference w:type="default" r:id="rId20"/>
      <w:headerReference w:type="first" r:id="rId21"/>
      <w:footerReference w:type="first" r:id="rId22"/>
      <w:footnotePr>
        <w:pos w:val="beneathText"/>
      </w:footnotePr>
      <w:pgSz w:w="11906" w:h="16838"/>
      <w:pgMar w:top="3020" w:right="1134" w:bottom="0" w:left="1418" w:header="567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BEC3" w14:textId="77777777" w:rsidR="009E3FF4" w:rsidRDefault="009E3FF4" w:rsidP="00F91D37">
      <w:pPr>
        <w:spacing w:line="240" w:lineRule="auto"/>
      </w:pPr>
      <w:r>
        <w:separator/>
      </w:r>
    </w:p>
  </w:endnote>
  <w:endnote w:type="continuationSeparator" w:id="0">
    <w:p w14:paraId="1FF3E023" w14:textId="77777777" w:rsidR="009E3FF4" w:rsidRDefault="009E3FF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9044" w14:textId="165C446F" w:rsidR="00773407" w:rsidRDefault="00C37874">
    <w:pPr>
      <w:pStyle w:val="Fuzeile"/>
    </w:pPr>
    <w:r>
      <w:rPr>
        <w:noProof/>
        <w:color w:val="FFFFFF" w:themeColor="background1"/>
      </w:rPr>
      <w:drawing>
        <wp:inline distT="0" distB="0" distL="0" distR="0" wp14:anchorId="42056684" wp14:editId="44E248A0">
          <wp:extent cx="5939790" cy="1464032"/>
          <wp:effectExtent l="0" t="0" r="3810" b="0"/>
          <wp:docPr id="187120649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206495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464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91597" w14:textId="77777777" w:rsidR="00950772" w:rsidRPr="00D132DB" w:rsidRDefault="00950772" w:rsidP="003A24A6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CB84" w14:textId="77777777" w:rsidR="00773407" w:rsidRPr="00E36E38" w:rsidRDefault="00773407">
    <w:pPr>
      <w:pStyle w:val="Fuzeile"/>
      <w:rPr>
        <w:rFonts w:ascii="Arial" w:hAnsi="Arial" w:cs="Arial"/>
        <w:szCs w:val="14"/>
      </w:rPr>
    </w:pP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3192"/>
      <w:gridCol w:w="2904"/>
    </w:tblGrid>
    <w:tr w:rsidR="00773407" w:rsidRPr="00E36E38" w14:paraId="0FC62B39" w14:textId="77777777" w:rsidTr="001559F6">
      <w:tc>
        <w:tcPr>
          <w:tcW w:w="3192" w:type="dxa"/>
          <w:vAlign w:val="bottom"/>
        </w:tcPr>
        <w:p w14:paraId="0EACF3ED" w14:textId="1AAA8F4E" w:rsidR="00773407" w:rsidRPr="00EF0EA1" w:rsidRDefault="00E36E38" w:rsidP="00665A9C">
          <w:pPr>
            <w:pStyle w:val="Fuzeile"/>
            <w:spacing w:line="252" w:lineRule="auto"/>
            <w:rPr>
              <w:rFonts w:ascii="Arial" w:hAnsi="Arial" w:cs="Arial"/>
              <w:b/>
              <w:szCs w:val="14"/>
            </w:rPr>
          </w:pPr>
          <w:r w:rsidRPr="00E36E38">
            <w:rPr>
              <w:rFonts w:ascii="Arial" w:hAnsi="Arial" w:cs="Arial"/>
              <w:b/>
              <w:szCs w:val="14"/>
            </w:rPr>
            <w:t xml:space="preserve">Associazione Rete caffè narrativi </w:t>
          </w:r>
          <w:r w:rsidRPr="00E36E38">
            <w:rPr>
              <w:rFonts w:ascii="Arial" w:hAnsi="Arial" w:cs="Arial"/>
              <w:color w:val="000000"/>
              <w:szCs w:val="14"/>
            </w:rPr>
            <w:br/>
          </w:r>
          <w:r w:rsidRPr="00E36E38">
            <w:rPr>
              <w:rFonts w:ascii="Arial" w:hAnsi="Arial" w:cs="Arial"/>
              <w:color w:val="000000"/>
              <w:szCs w:val="14"/>
              <w:shd w:val="clear" w:color="auto" w:fill="FFFFFF"/>
            </w:rPr>
            <w:t>via Bicentenario 3</w:t>
          </w:r>
          <w:r w:rsidRPr="00E36E38">
            <w:rPr>
              <w:rFonts w:ascii="Arial" w:hAnsi="Arial" w:cs="Arial"/>
              <w:color w:val="000000"/>
              <w:szCs w:val="14"/>
            </w:rPr>
            <w:br/>
          </w:r>
          <w:r w:rsidRPr="00E36E38">
            <w:rPr>
              <w:rFonts w:ascii="Arial" w:hAnsi="Arial" w:cs="Arial"/>
              <w:color w:val="000000"/>
              <w:szCs w:val="14"/>
              <w:shd w:val="clear" w:color="auto" w:fill="FFFFFF"/>
            </w:rPr>
            <w:t>6807 Taverne</w:t>
          </w:r>
        </w:p>
      </w:tc>
      <w:tc>
        <w:tcPr>
          <w:tcW w:w="2904" w:type="dxa"/>
          <w:vAlign w:val="bottom"/>
        </w:tcPr>
        <w:p w14:paraId="1C16724A" w14:textId="77777777" w:rsidR="00773407" w:rsidRPr="00E36E38" w:rsidRDefault="00773407" w:rsidP="00665A9C">
          <w:pPr>
            <w:pStyle w:val="Fuzeile"/>
            <w:spacing w:line="252" w:lineRule="auto"/>
            <w:rPr>
              <w:rFonts w:ascii="Arial" w:hAnsi="Arial" w:cs="Arial"/>
              <w:szCs w:val="14"/>
            </w:rPr>
          </w:pPr>
        </w:p>
        <w:p w14:paraId="28819F3A" w14:textId="30A20B05" w:rsidR="00773407" w:rsidRPr="00E36E38" w:rsidRDefault="00000000" w:rsidP="00665A9C">
          <w:pPr>
            <w:pStyle w:val="Fuzeile"/>
            <w:spacing w:line="252" w:lineRule="auto"/>
            <w:rPr>
              <w:rFonts w:ascii="Arial" w:hAnsi="Arial" w:cs="Arial"/>
              <w:szCs w:val="14"/>
            </w:rPr>
          </w:pPr>
          <w:hyperlink r:id="rId1" w:history="1">
            <w:r w:rsidR="000F0700" w:rsidRPr="005E4EAD">
              <w:rPr>
                <w:rStyle w:val="Hyperlink"/>
              </w:rPr>
              <w:t>info@caffenarrativi.ch</w:t>
            </w:r>
          </w:hyperlink>
          <w:r w:rsidR="000F0700">
            <w:t xml:space="preserve"> </w:t>
          </w:r>
          <w:r w:rsidR="00231D15">
            <w:rPr>
              <w:rFonts w:ascii="Arial" w:hAnsi="Arial" w:cs="Arial"/>
              <w:szCs w:val="14"/>
            </w:rPr>
            <w:br/>
          </w:r>
          <w:hyperlink r:id="rId2" w:history="1">
            <w:r w:rsidR="000F0700">
              <w:rPr>
                <w:rStyle w:val="Hyperlink"/>
                <w:rFonts w:ascii="Arial" w:hAnsi="Arial" w:cs="Arial"/>
                <w:szCs w:val="14"/>
              </w:rPr>
              <w:t>w</w:t>
            </w:r>
            <w:r w:rsidR="000F0700">
              <w:rPr>
                <w:rStyle w:val="Hyperlink"/>
              </w:rPr>
              <w:t>ww.caffenarrativi.ch</w:t>
            </w:r>
          </w:hyperlink>
          <w:r w:rsidR="000F0700">
            <w:rPr>
              <w:rStyle w:val="Hyperlink"/>
              <w:rFonts w:ascii="Arial" w:hAnsi="Arial" w:cs="Arial"/>
              <w:szCs w:val="14"/>
            </w:rPr>
            <w:t xml:space="preserve"> </w:t>
          </w:r>
        </w:p>
      </w:tc>
    </w:tr>
  </w:tbl>
  <w:p w14:paraId="4074D132" w14:textId="77777777" w:rsidR="001559F6" w:rsidRPr="00E36E38" w:rsidRDefault="00134B54">
    <w:pPr>
      <w:pStyle w:val="Fuzeile"/>
      <w:rPr>
        <w:rFonts w:ascii="Arial" w:hAnsi="Arial" w:cs="Arial"/>
        <w:szCs w:val="14"/>
        <w:lang w:val="fr-CH"/>
      </w:rPr>
    </w:pPr>
    <w:r w:rsidRPr="00E36E38">
      <w:rPr>
        <w:rFonts w:ascii="Arial" w:hAnsi="Arial" w:cs="Arial"/>
        <w:noProof/>
        <w:szCs w:val="14"/>
        <w:lang w:val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2F4533" wp14:editId="157E796A">
              <wp:simplePos x="0" y="0"/>
              <wp:positionH relativeFrom="column">
                <wp:posOffset>6371820</wp:posOffset>
              </wp:positionH>
              <wp:positionV relativeFrom="paragraph">
                <wp:posOffset>50507</wp:posOffset>
              </wp:positionV>
              <wp:extent cx="284294" cy="284041"/>
              <wp:effectExtent l="0" t="0" r="0" b="0"/>
              <wp:wrapNone/>
              <wp:docPr id="272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294" cy="28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xmlns:w="http://schemas.openxmlformats.org/wordprocessingml/2006/main">
            <v:rect xmlns:o="urn:schemas-microsoft-com:office:office" xmlns:v="urn:schemas-microsoft-com:vml" xmlns:w14="http://schemas.microsoft.com/office/word/2010/wordml" w14:anchorId="3EAADF64" id="Rechteck 1" o:spid="_x0000_s1026" style="position:absolute;margin-left:501.7pt;margin-top:4pt;width:22.4pt;height:22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" filled="f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D771" w14:textId="77777777" w:rsidR="009E3FF4" w:rsidRDefault="009E3FF4" w:rsidP="00F91D37">
      <w:pPr>
        <w:spacing w:line="240" w:lineRule="auto"/>
      </w:pPr>
    </w:p>
  </w:footnote>
  <w:footnote w:type="continuationSeparator" w:id="0">
    <w:p w14:paraId="679226B6" w14:textId="77777777" w:rsidR="009E3FF4" w:rsidRDefault="009E3FF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BE48" w14:textId="77777777" w:rsidR="00732ADD" w:rsidRPr="006713CD" w:rsidRDefault="00E36E38">
    <w:pPr>
      <w:pStyle w:val="Kopfzeile"/>
      <w:rPr>
        <w:color w:val="FFFFFF" w:themeColor="background1"/>
      </w:rPr>
    </w:pPr>
    <w:r>
      <w:rPr>
        <w:noProof/>
        <w:color w:val="FFFFFF" w:themeColor="background1"/>
      </w:rPr>
      <w:drawing>
        <wp:inline distT="0" distB="0" distL="0" distR="0" wp14:anchorId="7C67708E" wp14:editId="2755FF48">
          <wp:extent cx="1917700" cy="812800"/>
          <wp:effectExtent l="0" t="0" r="0" b="0"/>
          <wp:docPr id="3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6246B"/>
    <w:multiLevelType w:val="hybridMultilevel"/>
    <w:tmpl w:val="23D64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5D7A9212"/>
    <w:lvl w:ilvl="0">
      <w:start w:val="1"/>
      <w:numFmt w:val="decimal"/>
      <w:pStyle w:val="berschrift1nummerier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964" w:hanging="539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907"/>
        </w:tabs>
        <w:ind w:left="1559" w:hanging="652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2D187E0C"/>
    <w:lvl w:ilvl="0">
      <w:start w:val="1"/>
      <w:numFmt w:val="bullet"/>
      <w:pStyle w:val="Aufzhlung1"/>
      <w:lvlText w:val="‒"/>
      <w:lvlJc w:val="left"/>
      <w:pPr>
        <w:ind w:left="170" w:hanging="170"/>
      </w:pPr>
      <w:rPr>
        <w:rFonts w:ascii="Calibri" w:hAnsi="Calibri" w:cs="Arial" w:hint="default"/>
      </w:rPr>
    </w:lvl>
    <w:lvl w:ilvl="1">
      <w:start w:val="1"/>
      <w:numFmt w:val="bullet"/>
      <w:pStyle w:val="Aufzhlung2"/>
      <w:lvlText w:val="‒"/>
      <w:lvlJc w:val="left"/>
      <w:pPr>
        <w:ind w:left="340" w:hanging="170"/>
      </w:pPr>
      <w:rPr>
        <w:rFonts w:ascii="Calibri" w:hAnsi="Calibri" w:cs="Arial" w:hint="default"/>
      </w:rPr>
    </w:lvl>
    <w:lvl w:ilvl="2">
      <w:start w:val="1"/>
      <w:numFmt w:val="bullet"/>
      <w:pStyle w:val="Aufzhlung3"/>
      <w:lvlText w:val="‒"/>
      <w:lvlJc w:val="left"/>
      <w:pPr>
        <w:ind w:left="907" w:hanging="170"/>
      </w:pPr>
      <w:rPr>
        <w:rFonts w:ascii="Calibri" w:hAnsi="Calibri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8A0357"/>
    <w:multiLevelType w:val="hybridMultilevel"/>
    <w:tmpl w:val="F286836C"/>
    <w:lvl w:ilvl="0" w:tplc="3D94AD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09844">
    <w:abstractNumId w:val="9"/>
  </w:num>
  <w:num w:numId="2" w16cid:durableId="223837206">
    <w:abstractNumId w:val="7"/>
  </w:num>
  <w:num w:numId="3" w16cid:durableId="1043017612">
    <w:abstractNumId w:val="6"/>
  </w:num>
  <w:num w:numId="4" w16cid:durableId="1040325043">
    <w:abstractNumId w:val="5"/>
  </w:num>
  <w:num w:numId="5" w16cid:durableId="1112629944">
    <w:abstractNumId w:val="4"/>
  </w:num>
  <w:num w:numId="6" w16cid:durableId="2098363933">
    <w:abstractNumId w:val="8"/>
  </w:num>
  <w:num w:numId="7" w16cid:durableId="1092778090">
    <w:abstractNumId w:val="3"/>
  </w:num>
  <w:num w:numId="8" w16cid:durableId="1324353358">
    <w:abstractNumId w:val="2"/>
  </w:num>
  <w:num w:numId="9" w16cid:durableId="59060550">
    <w:abstractNumId w:val="1"/>
  </w:num>
  <w:num w:numId="10" w16cid:durableId="722631287">
    <w:abstractNumId w:val="0"/>
  </w:num>
  <w:num w:numId="11" w16cid:durableId="1662348132">
    <w:abstractNumId w:val="26"/>
  </w:num>
  <w:num w:numId="12" w16cid:durableId="295530068">
    <w:abstractNumId w:val="19"/>
  </w:num>
  <w:num w:numId="13" w16cid:durableId="952714084">
    <w:abstractNumId w:val="16"/>
  </w:num>
  <w:num w:numId="14" w16cid:durableId="1181705145">
    <w:abstractNumId w:val="29"/>
  </w:num>
  <w:num w:numId="15" w16cid:durableId="284047163">
    <w:abstractNumId w:val="27"/>
  </w:num>
  <w:num w:numId="16" w16cid:durableId="844248167">
    <w:abstractNumId w:val="12"/>
  </w:num>
  <w:num w:numId="17" w16cid:durableId="203758886">
    <w:abstractNumId w:val="17"/>
  </w:num>
  <w:num w:numId="18" w16cid:durableId="7737872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7867994">
    <w:abstractNumId w:val="25"/>
  </w:num>
  <w:num w:numId="20" w16cid:durableId="751970317">
    <w:abstractNumId w:val="15"/>
  </w:num>
  <w:num w:numId="21" w16cid:durableId="2021857453">
    <w:abstractNumId w:val="23"/>
  </w:num>
  <w:num w:numId="22" w16cid:durableId="1254246010">
    <w:abstractNumId w:val="22"/>
  </w:num>
  <w:num w:numId="23" w16cid:durableId="973019952">
    <w:abstractNumId w:val="13"/>
  </w:num>
  <w:num w:numId="24" w16cid:durableId="159781343">
    <w:abstractNumId w:val="18"/>
  </w:num>
  <w:num w:numId="25" w16cid:durableId="199754240">
    <w:abstractNumId w:val="24"/>
  </w:num>
  <w:num w:numId="26" w16cid:durableId="1852985297">
    <w:abstractNumId w:val="20"/>
  </w:num>
  <w:num w:numId="27" w16cid:durableId="1602638695">
    <w:abstractNumId w:val="14"/>
  </w:num>
  <w:num w:numId="28" w16cid:durableId="280188068">
    <w:abstractNumId w:val="11"/>
  </w:num>
  <w:num w:numId="29" w16cid:durableId="192427409">
    <w:abstractNumId w:val="21"/>
  </w:num>
  <w:num w:numId="30" w16cid:durableId="55931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6999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19705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3910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4002112">
    <w:abstractNumId w:val="28"/>
  </w:num>
  <w:num w:numId="35" w16cid:durableId="590235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74"/>
    <w:rsid w:val="00002978"/>
    <w:rsid w:val="0001010F"/>
    <w:rsid w:val="00025CEC"/>
    <w:rsid w:val="000266B7"/>
    <w:rsid w:val="00032B92"/>
    <w:rsid w:val="000409C8"/>
    <w:rsid w:val="00041700"/>
    <w:rsid w:val="00061754"/>
    <w:rsid w:val="00061BEB"/>
    <w:rsid w:val="00063BC2"/>
    <w:rsid w:val="00065522"/>
    <w:rsid w:val="000701F1"/>
    <w:rsid w:val="00071780"/>
    <w:rsid w:val="000767CD"/>
    <w:rsid w:val="000803EB"/>
    <w:rsid w:val="00096E8E"/>
    <w:rsid w:val="000A1884"/>
    <w:rsid w:val="000A24EC"/>
    <w:rsid w:val="000B183F"/>
    <w:rsid w:val="000B559C"/>
    <w:rsid w:val="000B595D"/>
    <w:rsid w:val="000C302D"/>
    <w:rsid w:val="000C49C1"/>
    <w:rsid w:val="000D0B54"/>
    <w:rsid w:val="000D0CF0"/>
    <w:rsid w:val="000D1743"/>
    <w:rsid w:val="000D1BB6"/>
    <w:rsid w:val="000D3A97"/>
    <w:rsid w:val="000E1576"/>
    <w:rsid w:val="000E7543"/>
    <w:rsid w:val="000E756F"/>
    <w:rsid w:val="000F0276"/>
    <w:rsid w:val="000F0700"/>
    <w:rsid w:val="000F1D2B"/>
    <w:rsid w:val="000F5086"/>
    <w:rsid w:val="000F523A"/>
    <w:rsid w:val="0010021F"/>
    <w:rsid w:val="00102345"/>
    <w:rsid w:val="00104522"/>
    <w:rsid w:val="00106688"/>
    <w:rsid w:val="00107F09"/>
    <w:rsid w:val="00110934"/>
    <w:rsid w:val="001134C7"/>
    <w:rsid w:val="00113CB8"/>
    <w:rsid w:val="0012066F"/>
    <w:rsid w:val="0012151C"/>
    <w:rsid w:val="00127BBA"/>
    <w:rsid w:val="001328D6"/>
    <w:rsid w:val="00133CFB"/>
    <w:rsid w:val="00134B54"/>
    <w:rsid w:val="001362F3"/>
    <w:rsid w:val="001375AB"/>
    <w:rsid w:val="00144122"/>
    <w:rsid w:val="0014741B"/>
    <w:rsid w:val="00154677"/>
    <w:rsid w:val="001559F6"/>
    <w:rsid w:val="00167916"/>
    <w:rsid w:val="00171273"/>
    <w:rsid w:val="00171870"/>
    <w:rsid w:val="00184022"/>
    <w:rsid w:val="00195CDC"/>
    <w:rsid w:val="001A3606"/>
    <w:rsid w:val="001C749F"/>
    <w:rsid w:val="001D5033"/>
    <w:rsid w:val="001E5988"/>
    <w:rsid w:val="001E73F4"/>
    <w:rsid w:val="001F113B"/>
    <w:rsid w:val="001F4A7E"/>
    <w:rsid w:val="001F4B8C"/>
    <w:rsid w:val="00203014"/>
    <w:rsid w:val="002162AF"/>
    <w:rsid w:val="00223372"/>
    <w:rsid w:val="00226107"/>
    <w:rsid w:val="0022685B"/>
    <w:rsid w:val="002273D6"/>
    <w:rsid w:val="0023018C"/>
    <w:rsid w:val="00231D15"/>
    <w:rsid w:val="0023205B"/>
    <w:rsid w:val="002466D7"/>
    <w:rsid w:val="00253A46"/>
    <w:rsid w:val="0025644A"/>
    <w:rsid w:val="00263472"/>
    <w:rsid w:val="00267F71"/>
    <w:rsid w:val="002726D9"/>
    <w:rsid w:val="00283995"/>
    <w:rsid w:val="00287933"/>
    <w:rsid w:val="00290E37"/>
    <w:rsid w:val="00292375"/>
    <w:rsid w:val="00293134"/>
    <w:rsid w:val="002A0BF2"/>
    <w:rsid w:val="002A61AA"/>
    <w:rsid w:val="002A62C5"/>
    <w:rsid w:val="002B0FBA"/>
    <w:rsid w:val="002B5514"/>
    <w:rsid w:val="002B551B"/>
    <w:rsid w:val="002C163B"/>
    <w:rsid w:val="002D272F"/>
    <w:rsid w:val="002D38AE"/>
    <w:rsid w:val="002E21BE"/>
    <w:rsid w:val="002F06AA"/>
    <w:rsid w:val="002F68A2"/>
    <w:rsid w:val="00300DEC"/>
    <w:rsid w:val="0030245A"/>
    <w:rsid w:val="00303B73"/>
    <w:rsid w:val="00312F57"/>
    <w:rsid w:val="003158CE"/>
    <w:rsid w:val="003160B0"/>
    <w:rsid w:val="0032330D"/>
    <w:rsid w:val="003277F4"/>
    <w:rsid w:val="0033253C"/>
    <w:rsid w:val="00333A1B"/>
    <w:rsid w:val="0034136D"/>
    <w:rsid w:val="0034515F"/>
    <w:rsid w:val="0034547E"/>
    <w:rsid w:val="003462D1"/>
    <w:rsid w:val="003514EE"/>
    <w:rsid w:val="00363671"/>
    <w:rsid w:val="00364EE3"/>
    <w:rsid w:val="003757E4"/>
    <w:rsid w:val="00375834"/>
    <w:rsid w:val="0037687E"/>
    <w:rsid w:val="0037734A"/>
    <w:rsid w:val="003812AF"/>
    <w:rsid w:val="0039124E"/>
    <w:rsid w:val="003928F3"/>
    <w:rsid w:val="003A24A6"/>
    <w:rsid w:val="003A273A"/>
    <w:rsid w:val="003A47DC"/>
    <w:rsid w:val="003C3D32"/>
    <w:rsid w:val="003D0FAA"/>
    <w:rsid w:val="003D3C68"/>
    <w:rsid w:val="003F1A56"/>
    <w:rsid w:val="003F1B0D"/>
    <w:rsid w:val="004008D9"/>
    <w:rsid w:val="00402C02"/>
    <w:rsid w:val="00402F36"/>
    <w:rsid w:val="00413863"/>
    <w:rsid w:val="00413B84"/>
    <w:rsid w:val="00430ED9"/>
    <w:rsid w:val="0043589D"/>
    <w:rsid w:val="00445FB3"/>
    <w:rsid w:val="0044726C"/>
    <w:rsid w:val="00452D49"/>
    <w:rsid w:val="004536C2"/>
    <w:rsid w:val="00467D38"/>
    <w:rsid w:val="00472710"/>
    <w:rsid w:val="00472C7F"/>
    <w:rsid w:val="00480603"/>
    <w:rsid w:val="00486DBB"/>
    <w:rsid w:val="00490E45"/>
    <w:rsid w:val="00494FD7"/>
    <w:rsid w:val="00495F83"/>
    <w:rsid w:val="004A039B"/>
    <w:rsid w:val="004A433E"/>
    <w:rsid w:val="004B0FDB"/>
    <w:rsid w:val="004B1B44"/>
    <w:rsid w:val="004B3E1B"/>
    <w:rsid w:val="004C1329"/>
    <w:rsid w:val="004C3880"/>
    <w:rsid w:val="004D0F2F"/>
    <w:rsid w:val="004D179F"/>
    <w:rsid w:val="004D5B31"/>
    <w:rsid w:val="004D66C7"/>
    <w:rsid w:val="004F22CB"/>
    <w:rsid w:val="00500294"/>
    <w:rsid w:val="005113EF"/>
    <w:rsid w:val="00512636"/>
    <w:rsid w:val="00517A1E"/>
    <w:rsid w:val="0052679B"/>
    <w:rsid w:val="00526C31"/>
    <w:rsid w:val="00526C93"/>
    <w:rsid w:val="005339AE"/>
    <w:rsid w:val="00535356"/>
    <w:rsid w:val="00535EA2"/>
    <w:rsid w:val="00537410"/>
    <w:rsid w:val="00537BE1"/>
    <w:rsid w:val="00550787"/>
    <w:rsid w:val="00552119"/>
    <w:rsid w:val="005526A5"/>
    <w:rsid w:val="00552FB9"/>
    <w:rsid w:val="00562128"/>
    <w:rsid w:val="0056771A"/>
    <w:rsid w:val="00572C17"/>
    <w:rsid w:val="00576A73"/>
    <w:rsid w:val="00587F52"/>
    <w:rsid w:val="00591832"/>
    <w:rsid w:val="00592841"/>
    <w:rsid w:val="005A357F"/>
    <w:rsid w:val="005A7BE5"/>
    <w:rsid w:val="005B4DEC"/>
    <w:rsid w:val="005B6FD0"/>
    <w:rsid w:val="005C6148"/>
    <w:rsid w:val="005C7982"/>
    <w:rsid w:val="005D0876"/>
    <w:rsid w:val="005D7376"/>
    <w:rsid w:val="005E6A52"/>
    <w:rsid w:val="00600DA4"/>
    <w:rsid w:val="006044D5"/>
    <w:rsid w:val="00622481"/>
    <w:rsid w:val="00622FDC"/>
    <w:rsid w:val="00625020"/>
    <w:rsid w:val="00625080"/>
    <w:rsid w:val="006366F9"/>
    <w:rsid w:val="00642F26"/>
    <w:rsid w:val="00647B77"/>
    <w:rsid w:val="0065274C"/>
    <w:rsid w:val="00665A9C"/>
    <w:rsid w:val="006662BF"/>
    <w:rsid w:val="006713CD"/>
    <w:rsid w:val="00672327"/>
    <w:rsid w:val="006724EC"/>
    <w:rsid w:val="00673871"/>
    <w:rsid w:val="006744E5"/>
    <w:rsid w:val="00674965"/>
    <w:rsid w:val="00677197"/>
    <w:rsid w:val="0068328F"/>
    <w:rsid w:val="00686D14"/>
    <w:rsid w:val="006872FF"/>
    <w:rsid w:val="00687ED7"/>
    <w:rsid w:val="006A291A"/>
    <w:rsid w:val="006B3083"/>
    <w:rsid w:val="006B3E4F"/>
    <w:rsid w:val="006B49C0"/>
    <w:rsid w:val="006C144C"/>
    <w:rsid w:val="006C570D"/>
    <w:rsid w:val="006C62E1"/>
    <w:rsid w:val="006D41AB"/>
    <w:rsid w:val="006E0F4E"/>
    <w:rsid w:val="006E4AF1"/>
    <w:rsid w:val="006F0345"/>
    <w:rsid w:val="006F0469"/>
    <w:rsid w:val="006F723E"/>
    <w:rsid w:val="00702DE1"/>
    <w:rsid w:val="007040B6"/>
    <w:rsid w:val="00705076"/>
    <w:rsid w:val="00711147"/>
    <w:rsid w:val="007277E3"/>
    <w:rsid w:val="007301B2"/>
    <w:rsid w:val="00731A17"/>
    <w:rsid w:val="00732ADD"/>
    <w:rsid w:val="00734458"/>
    <w:rsid w:val="007419CF"/>
    <w:rsid w:val="0074241C"/>
    <w:rsid w:val="0074487E"/>
    <w:rsid w:val="00746273"/>
    <w:rsid w:val="00752E1E"/>
    <w:rsid w:val="0075366F"/>
    <w:rsid w:val="00765F76"/>
    <w:rsid w:val="00770800"/>
    <w:rsid w:val="007721BF"/>
    <w:rsid w:val="00773407"/>
    <w:rsid w:val="00774E70"/>
    <w:rsid w:val="0078181E"/>
    <w:rsid w:val="0079282C"/>
    <w:rsid w:val="00796CEE"/>
    <w:rsid w:val="007B5396"/>
    <w:rsid w:val="007C0B2A"/>
    <w:rsid w:val="007D025A"/>
    <w:rsid w:val="007D1702"/>
    <w:rsid w:val="007E0460"/>
    <w:rsid w:val="007E10DC"/>
    <w:rsid w:val="007E302D"/>
    <w:rsid w:val="007F4B87"/>
    <w:rsid w:val="00801B3D"/>
    <w:rsid w:val="00827972"/>
    <w:rsid w:val="00841B44"/>
    <w:rsid w:val="00853121"/>
    <w:rsid w:val="0085454F"/>
    <w:rsid w:val="00857D8A"/>
    <w:rsid w:val="00864855"/>
    <w:rsid w:val="00865FB3"/>
    <w:rsid w:val="0086757D"/>
    <w:rsid w:val="00870017"/>
    <w:rsid w:val="00874E49"/>
    <w:rsid w:val="00876728"/>
    <w:rsid w:val="00876898"/>
    <w:rsid w:val="00881375"/>
    <w:rsid w:val="00883CC4"/>
    <w:rsid w:val="00894D65"/>
    <w:rsid w:val="008957CA"/>
    <w:rsid w:val="008C1F13"/>
    <w:rsid w:val="008C58BC"/>
    <w:rsid w:val="008D262D"/>
    <w:rsid w:val="008E1649"/>
    <w:rsid w:val="008E3BF7"/>
    <w:rsid w:val="0090444F"/>
    <w:rsid w:val="009226A9"/>
    <w:rsid w:val="009235A2"/>
    <w:rsid w:val="00924372"/>
    <w:rsid w:val="00933D6B"/>
    <w:rsid w:val="0093619F"/>
    <w:rsid w:val="009427E5"/>
    <w:rsid w:val="009454B7"/>
    <w:rsid w:val="00950772"/>
    <w:rsid w:val="0095279E"/>
    <w:rsid w:val="009613D8"/>
    <w:rsid w:val="009665B5"/>
    <w:rsid w:val="00974275"/>
    <w:rsid w:val="009760F3"/>
    <w:rsid w:val="00977299"/>
    <w:rsid w:val="009804FC"/>
    <w:rsid w:val="0098434E"/>
    <w:rsid w:val="0098474B"/>
    <w:rsid w:val="00986004"/>
    <w:rsid w:val="00995CBA"/>
    <w:rsid w:val="0099678C"/>
    <w:rsid w:val="009B0C96"/>
    <w:rsid w:val="009C09F8"/>
    <w:rsid w:val="009C222B"/>
    <w:rsid w:val="009C67A8"/>
    <w:rsid w:val="009D201B"/>
    <w:rsid w:val="009D5D9C"/>
    <w:rsid w:val="009E2171"/>
    <w:rsid w:val="009E3FF4"/>
    <w:rsid w:val="009E796D"/>
    <w:rsid w:val="009F1820"/>
    <w:rsid w:val="009F3E6A"/>
    <w:rsid w:val="00A02378"/>
    <w:rsid w:val="00A06F53"/>
    <w:rsid w:val="00A207C0"/>
    <w:rsid w:val="00A208C7"/>
    <w:rsid w:val="00A211F7"/>
    <w:rsid w:val="00A251A4"/>
    <w:rsid w:val="00A26C35"/>
    <w:rsid w:val="00A43EDD"/>
    <w:rsid w:val="00A4713F"/>
    <w:rsid w:val="00A5451D"/>
    <w:rsid w:val="00A55C83"/>
    <w:rsid w:val="00A57815"/>
    <w:rsid w:val="00A62F82"/>
    <w:rsid w:val="00A62FAD"/>
    <w:rsid w:val="00A63944"/>
    <w:rsid w:val="00A70CDC"/>
    <w:rsid w:val="00A7133D"/>
    <w:rsid w:val="00A7788C"/>
    <w:rsid w:val="00A82FE6"/>
    <w:rsid w:val="00A86045"/>
    <w:rsid w:val="00A960B8"/>
    <w:rsid w:val="00A970F7"/>
    <w:rsid w:val="00AA5CAB"/>
    <w:rsid w:val="00AA5DDC"/>
    <w:rsid w:val="00AB079E"/>
    <w:rsid w:val="00AB605E"/>
    <w:rsid w:val="00AC2D5B"/>
    <w:rsid w:val="00AC32BB"/>
    <w:rsid w:val="00AC3C0A"/>
    <w:rsid w:val="00AD2869"/>
    <w:rsid w:val="00AD36B2"/>
    <w:rsid w:val="00AD477D"/>
    <w:rsid w:val="00AD4C8F"/>
    <w:rsid w:val="00AD5C8F"/>
    <w:rsid w:val="00AE3B48"/>
    <w:rsid w:val="00AF47AE"/>
    <w:rsid w:val="00AF7CA8"/>
    <w:rsid w:val="00B05554"/>
    <w:rsid w:val="00B10B45"/>
    <w:rsid w:val="00B11A9B"/>
    <w:rsid w:val="00B1666D"/>
    <w:rsid w:val="00B16B7A"/>
    <w:rsid w:val="00B24B2A"/>
    <w:rsid w:val="00B32881"/>
    <w:rsid w:val="00B32ABB"/>
    <w:rsid w:val="00B41FD3"/>
    <w:rsid w:val="00B426D3"/>
    <w:rsid w:val="00B431DE"/>
    <w:rsid w:val="00B452C0"/>
    <w:rsid w:val="00B50182"/>
    <w:rsid w:val="00B70D03"/>
    <w:rsid w:val="00B803E7"/>
    <w:rsid w:val="00B8088B"/>
    <w:rsid w:val="00B81816"/>
    <w:rsid w:val="00B82E14"/>
    <w:rsid w:val="00B865A9"/>
    <w:rsid w:val="00B87946"/>
    <w:rsid w:val="00B97484"/>
    <w:rsid w:val="00BA4DDE"/>
    <w:rsid w:val="00BA509D"/>
    <w:rsid w:val="00BB0EB7"/>
    <w:rsid w:val="00BB1DA6"/>
    <w:rsid w:val="00BB206A"/>
    <w:rsid w:val="00BB4CF6"/>
    <w:rsid w:val="00BB58E1"/>
    <w:rsid w:val="00BB5921"/>
    <w:rsid w:val="00BC10A0"/>
    <w:rsid w:val="00BC655F"/>
    <w:rsid w:val="00BD09F9"/>
    <w:rsid w:val="00BD4814"/>
    <w:rsid w:val="00BE1E62"/>
    <w:rsid w:val="00BE2A96"/>
    <w:rsid w:val="00BF52B2"/>
    <w:rsid w:val="00BF7052"/>
    <w:rsid w:val="00C05FAB"/>
    <w:rsid w:val="00C12431"/>
    <w:rsid w:val="00C2385D"/>
    <w:rsid w:val="00C25656"/>
    <w:rsid w:val="00C30C28"/>
    <w:rsid w:val="00C3267F"/>
    <w:rsid w:val="00C3674D"/>
    <w:rsid w:val="00C37874"/>
    <w:rsid w:val="00C432D6"/>
    <w:rsid w:val="00C43EDE"/>
    <w:rsid w:val="00C51D2F"/>
    <w:rsid w:val="00C55D68"/>
    <w:rsid w:val="00C60AC3"/>
    <w:rsid w:val="00C639A0"/>
    <w:rsid w:val="00C67BD8"/>
    <w:rsid w:val="00C81ED0"/>
    <w:rsid w:val="00C836FB"/>
    <w:rsid w:val="00CA250D"/>
    <w:rsid w:val="00CA348A"/>
    <w:rsid w:val="00CA5EF8"/>
    <w:rsid w:val="00CB2CE6"/>
    <w:rsid w:val="00CB7507"/>
    <w:rsid w:val="00CC06EF"/>
    <w:rsid w:val="00CC1F9E"/>
    <w:rsid w:val="00CD4A5F"/>
    <w:rsid w:val="00CE3262"/>
    <w:rsid w:val="00CE71F4"/>
    <w:rsid w:val="00CF08BB"/>
    <w:rsid w:val="00CF1E53"/>
    <w:rsid w:val="00CF7103"/>
    <w:rsid w:val="00CF7C18"/>
    <w:rsid w:val="00D00E26"/>
    <w:rsid w:val="00D10536"/>
    <w:rsid w:val="00D11AF9"/>
    <w:rsid w:val="00D130FC"/>
    <w:rsid w:val="00D132DB"/>
    <w:rsid w:val="00D13F7D"/>
    <w:rsid w:val="00D30BDA"/>
    <w:rsid w:val="00D30E68"/>
    <w:rsid w:val="00D31037"/>
    <w:rsid w:val="00D56FAC"/>
    <w:rsid w:val="00D57397"/>
    <w:rsid w:val="00D61996"/>
    <w:rsid w:val="00D63699"/>
    <w:rsid w:val="00D654CD"/>
    <w:rsid w:val="00D678C7"/>
    <w:rsid w:val="00D8261A"/>
    <w:rsid w:val="00D9415C"/>
    <w:rsid w:val="00DA0FEC"/>
    <w:rsid w:val="00DA3E7F"/>
    <w:rsid w:val="00DA469E"/>
    <w:rsid w:val="00DA716B"/>
    <w:rsid w:val="00DB3C40"/>
    <w:rsid w:val="00DB45F8"/>
    <w:rsid w:val="00DB5DF5"/>
    <w:rsid w:val="00DB7675"/>
    <w:rsid w:val="00DC1D22"/>
    <w:rsid w:val="00DC2824"/>
    <w:rsid w:val="00DC5842"/>
    <w:rsid w:val="00DE39CA"/>
    <w:rsid w:val="00DE57CA"/>
    <w:rsid w:val="00DF4B42"/>
    <w:rsid w:val="00E0289A"/>
    <w:rsid w:val="00E14C85"/>
    <w:rsid w:val="00E1721B"/>
    <w:rsid w:val="00E25DCD"/>
    <w:rsid w:val="00E269E1"/>
    <w:rsid w:val="00E326FF"/>
    <w:rsid w:val="00E36E38"/>
    <w:rsid w:val="00E457F5"/>
    <w:rsid w:val="00E45F13"/>
    <w:rsid w:val="00E50336"/>
    <w:rsid w:val="00E510BC"/>
    <w:rsid w:val="00E52BA4"/>
    <w:rsid w:val="00E54D96"/>
    <w:rsid w:val="00E61256"/>
    <w:rsid w:val="00E62EFE"/>
    <w:rsid w:val="00E640B1"/>
    <w:rsid w:val="00E73CB2"/>
    <w:rsid w:val="00E839BA"/>
    <w:rsid w:val="00E8428A"/>
    <w:rsid w:val="00E95480"/>
    <w:rsid w:val="00E9585C"/>
    <w:rsid w:val="00E97F7D"/>
    <w:rsid w:val="00EA3013"/>
    <w:rsid w:val="00EA59B8"/>
    <w:rsid w:val="00EA5A01"/>
    <w:rsid w:val="00EB0448"/>
    <w:rsid w:val="00EB2C6B"/>
    <w:rsid w:val="00EC2DF9"/>
    <w:rsid w:val="00EC35AE"/>
    <w:rsid w:val="00EC5C83"/>
    <w:rsid w:val="00EE06B4"/>
    <w:rsid w:val="00EE6E36"/>
    <w:rsid w:val="00EE709E"/>
    <w:rsid w:val="00EF0EA1"/>
    <w:rsid w:val="00EF72D3"/>
    <w:rsid w:val="00F01339"/>
    <w:rsid w:val="00F016BC"/>
    <w:rsid w:val="00F04A15"/>
    <w:rsid w:val="00F04DB2"/>
    <w:rsid w:val="00F0660B"/>
    <w:rsid w:val="00F123AE"/>
    <w:rsid w:val="00F13C9F"/>
    <w:rsid w:val="00F16C91"/>
    <w:rsid w:val="00F21DE7"/>
    <w:rsid w:val="00F26721"/>
    <w:rsid w:val="00F32B93"/>
    <w:rsid w:val="00F422AF"/>
    <w:rsid w:val="00F436A9"/>
    <w:rsid w:val="00F442DD"/>
    <w:rsid w:val="00F45CDD"/>
    <w:rsid w:val="00F461BF"/>
    <w:rsid w:val="00F51D86"/>
    <w:rsid w:val="00F5551A"/>
    <w:rsid w:val="00F56AAB"/>
    <w:rsid w:val="00F62754"/>
    <w:rsid w:val="00F63A94"/>
    <w:rsid w:val="00F73331"/>
    <w:rsid w:val="00F8279F"/>
    <w:rsid w:val="00F85236"/>
    <w:rsid w:val="00F87174"/>
    <w:rsid w:val="00F91D37"/>
    <w:rsid w:val="00F92CDD"/>
    <w:rsid w:val="00F93538"/>
    <w:rsid w:val="00F93ED1"/>
    <w:rsid w:val="00F9610D"/>
    <w:rsid w:val="00FA3A61"/>
    <w:rsid w:val="00FB19DB"/>
    <w:rsid w:val="00FB657F"/>
    <w:rsid w:val="00FC3420"/>
    <w:rsid w:val="00FC4246"/>
    <w:rsid w:val="00FE669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C81745"/>
  <w15:docId w15:val="{D54A5E78-53EC-B144-A320-CBE35AB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42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874"/>
    <w:pPr>
      <w:spacing w:after="200" w:line="276" w:lineRule="auto"/>
    </w:pPr>
    <w:rPr>
      <w:rFonts w:eastAsiaTheme="minorEastAsia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3A61"/>
    <w:pPr>
      <w:keepNext/>
      <w:keepLines/>
      <w:spacing w:before="880" w:after="640" w:line="242" w:lineRule="auto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7BD8"/>
    <w:pPr>
      <w:keepNext/>
      <w:keepLines/>
      <w:spacing w:before="220" w:after="160" w:line="242" w:lineRule="auto"/>
      <w:outlineLvl w:val="1"/>
    </w:pPr>
    <w:rPr>
      <w:rFonts w:asciiTheme="majorHAnsi" w:eastAsiaTheme="majorEastAsia" w:hAnsiTheme="majorHAnsi" w:cstheme="majorBidi"/>
      <w:b/>
      <w:bCs/>
      <w:color w:val="FF6600" w:themeColor="accent1"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A3A61"/>
    <w:pPr>
      <w:keepNext/>
      <w:keepLines/>
      <w:spacing w:before="220" w:after="220" w:line="242" w:lineRule="auto"/>
      <w:outlineLvl w:val="2"/>
    </w:pPr>
    <w:rPr>
      <w:rFonts w:asciiTheme="majorHAnsi" w:eastAsiaTheme="majorEastAsia" w:hAnsiTheme="majorHAnsi" w:cstheme="majorBidi"/>
      <w:b/>
      <w:color w:val="FF6600" w:themeColor="accent1"/>
      <w:sz w:val="19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rsid w:val="00467D38"/>
    <w:pPr>
      <w:keepNext/>
      <w:keepLines/>
      <w:spacing w:before="220" w:after="0" w:line="242" w:lineRule="auto"/>
      <w:outlineLvl w:val="3"/>
    </w:pPr>
    <w:rPr>
      <w:rFonts w:asciiTheme="majorHAnsi" w:eastAsiaTheme="majorEastAsia" w:hAnsiTheme="majorHAnsi" w:cstheme="majorBidi"/>
      <w:color w:val="FF6600" w:themeColor="accent1"/>
      <w:sz w:val="19"/>
      <w:szCs w:val="19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 w:after="0" w:line="242" w:lineRule="auto"/>
      <w:outlineLvl w:val="4"/>
    </w:pPr>
    <w:rPr>
      <w:rFonts w:asciiTheme="majorHAnsi" w:eastAsiaTheme="majorEastAsia" w:hAnsiTheme="majorHAnsi" w:cstheme="majorBidi"/>
      <w:sz w:val="19"/>
      <w:szCs w:val="19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 w:after="0" w:line="242" w:lineRule="auto"/>
      <w:outlineLvl w:val="5"/>
    </w:pPr>
    <w:rPr>
      <w:rFonts w:asciiTheme="majorHAnsi" w:eastAsiaTheme="majorEastAsia" w:hAnsiTheme="majorHAnsi" w:cstheme="majorBidi"/>
      <w:sz w:val="19"/>
      <w:szCs w:val="19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 w:after="0" w:line="242" w:lineRule="auto"/>
      <w:outlineLvl w:val="6"/>
    </w:pPr>
    <w:rPr>
      <w:rFonts w:asciiTheme="majorHAnsi" w:eastAsiaTheme="majorEastAsia" w:hAnsiTheme="majorHAnsi" w:cstheme="majorBidi"/>
      <w:i/>
      <w:iCs/>
      <w:sz w:val="19"/>
      <w:szCs w:val="19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 w:after="0" w:line="24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 w:after="0" w:line="24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9"/>
      <w:szCs w:val="19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01B3D"/>
    <w:rPr>
      <w:spacing w:val="2"/>
    </w:rPr>
  </w:style>
  <w:style w:type="paragraph" w:styleId="Fuzeile">
    <w:name w:val="footer"/>
    <w:basedOn w:val="Standard"/>
    <w:link w:val="FuzeileZchn"/>
    <w:uiPriority w:val="99"/>
    <w:semiHidden/>
    <w:rsid w:val="00950772"/>
    <w:pPr>
      <w:spacing w:after="0" w:line="240" w:lineRule="auto"/>
    </w:pPr>
    <w:rPr>
      <w:rFonts w:eastAsiaTheme="minorHAnsi"/>
      <w:sz w:val="14"/>
      <w:szCs w:val="19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1AF9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link w:val="ListenabsatzZchn"/>
    <w:uiPriority w:val="34"/>
    <w:semiHidden/>
    <w:rsid w:val="009C67A8"/>
    <w:pPr>
      <w:spacing w:after="0" w:line="242" w:lineRule="auto"/>
      <w:ind w:left="720"/>
      <w:contextualSpacing/>
    </w:pPr>
    <w:rPr>
      <w:rFonts w:eastAsiaTheme="minorHAnsi"/>
      <w:sz w:val="19"/>
      <w:szCs w:val="19"/>
      <w:lang w:eastAsia="en-US"/>
    </w:r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3A61"/>
    <w:rPr>
      <w:rFonts w:asciiTheme="majorHAnsi" w:eastAsiaTheme="majorEastAsia" w:hAnsiTheme="majorHAnsi" w:cstheme="majorBidi"/>
      <w:b/>
      <w:bCs/>
      <w:spacing w:val="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3871"/>
    <w:rPr>
      <w:rFonts w:asciiTheme="majorHAnsi" w:eastAsiaTheme="majorEastAsia" w:hAnsiTheme="majorHAnsi" w:cstheme="majorBidi"/>
      <w:b/>
      <w:bCs/>
      <w:color w:val="FF6600" w:themeColor="accent1"/>
      <w:spacing w:val="2"/>
      <w:sz w:val="20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88137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-20"/>
      <w:kern w:val="28"/>
      <w:sz w:val="94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1"/>
    <w:rsid w:val="00881375"/>
    <w:rPr>
      <w:rFonts w:asciiTheme="majorHAnsi" w:eastAsiaTheme="majorEastAsia" w:hAnsiTheme="majorHAnsi" w:cstheme="majorBidi"/>
      <w:b/>
      <w:spacing w:val="-20"/>
      <w:kern w:val="28"/>
      <w:sz w:val="94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752E1E"/>
    <w:pPr>
      <w:spacing w:after="660" w:line="242" w:lineRule="auto"/>
      <w:contextualSpacing/>
    </w:pPr>
    <w:rPr>
      <w:rFonts w:asciiTheme="majorHAnsi" w:eastAsiaTheme="minorHAnsi" w:hAnsiTheme="majorHAnsi"/>
      <w:b/>
      <w:sz w:val="26"/>
      <w:szCs w:val="19"/>
      <w:lang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801B3D"/>
    <w:rPr>
      <w:rFonts w:asciiTheme="majorHAnsi" w:hAnsiTheme="majorHAnsi"/>
      <w:b/>
      <w:sz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806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73871"/>
    <w:rPr>
      <w:rFonts w:asciiTheme="majorHAnsi" w:eastAsiaTheme="majorEastAsia" w:hAnsiTheme="majorHAnsi" w:cstheme="majorBidi"/>
      <w:b/>
      <w:color w:val="FF6600" w:themeColor="accent1"/>
      <w:spacing w:val="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3871"/>
    <w:rPr>
      <w:rFonts w:asciiTheme="majorHAnsi" w:eastAsiaTheme="majorEastAsia" w:hAnsiTheme="majorHAnsi" w:cstheme="majorBidi"/>
      <w:color w:val="FF6600" w:themeColor="accent1"/>
      <w:spacing w:val="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numPr>
        <w:ilvl w:val="1"/>
      </w:numPr>
      <w:spacing w:after="0" w:line="242" w:lineRule="auto"/>
    </w:pPr>
    <w:rPr>
      <w:color w:val="000000" w:themeColor="text1"/>
      <w:sz w:val="19"/>
      <w:szCs w:val="19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673871"/>
    <w:rPr>
      <w:rFonts w:eastAsiaTheme="minorEastAsia"/>
      <w:color w:val="000000" w:themeColor="text1"/>
      <w:spacing w:val="2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 w:line="242" w:lineRule="auto"/>
    </w:pPr>
    <w:rPr>
      <w:rFonts w:eastAsiaTheme="minorHAnsi"/>
      <w:sz w:val="19"/>
      <w:szCs w:val="19"/>
      <w:lang w:eastAsia="en-US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801B3D"/>
    <w:rPr>
      <w:spacing w:val="2"/>
    </w:rPr>
  </w:style>
  <w:style w:type="paragraph" w:styleId="Funotentext">
    <w:name w:val="footnote text"/>
    <w:basedOn w:val="Standard"/>
    <w:link w:val="FunotentextZchn"/>
    <w:uiPriority w:val="79"/>
    <w:semiHidden/>
    <w:unhideWhenUsed/>
    <w:rsid w:val="00EA3013"/>
    <w:pPr>
      <w:spacing w:after="0" w:line="240" w:lineRule="auto"/>
    </w:pPr>
    <w:rPr>
      <w:rFonts w:eastAsiaTheme="minorHAnsi"/>
      <w:sz w:val="12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EA3013"/>
    <w:rPr>
      <w:spacing w:val="2"/>
      <w:sz w:val="12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rFonts w:eastAsiaTheme="minorHAnsi"/>
      <w:b/>
      <w:iCs/>
      <w:sz w:val="18"/>
      <w:szCs w:val="1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950772"/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 w:after="0" w:line="242" w:lineRule="auto"/>
      <w:ind w:left="567" w:hanging="567"/>
    </w:pPr>
    <w:rPr>
      <w:rFonts w:eastAsiaTheme="minorHAnsi"/>
      <w:b/>
      <w:bCs/>
      <w:noProof/>
      <w:sz w:val="19"/>
      <w:szCs w:val="19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after="0" w:line="242" w:lineRule="auto"/>
      <w:ind w:left="567" w:hanging="567"/>
    </w:pPr>
    <w:rPr>
      <w:rFonts w:eastAsiaTheme="minorHAnsi"/>
      <w:sz w:val="19"/>
      <w:szCs w:val="19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after="0" w:line="242" w:lineRule="auto"/>
      <w:ind w:left="567" w:hanging="567"/>
    </w:pPr>
    <w:rPr>
      <w:rFonts w:eastAsiaTheme="minorHAnsi"/>
      <w:sz w:val="19"/>
      <w:szCs w:val="19"/>
      <w:lang w:eastAsia="en-US"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spacing w:after="0" w:line="242" w:lineRule="auto"/>
    </w:pPr>
    <w:rPr>
      <w:rFonts w:eastAsiaTheme="minorHAnsi"/>
      <w:sz w:val="19"/>
      <w:szCs w:val="19"/>
      <w:lang w:eastAsia="en-US"/>
    </w:r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  <w:spacing w:after="0" w:line="242" w:lineRule="auto"/>
    </w:pPr>
    <w:rPr>
      <w:rFonts w:eastAsiaTheme="minorHAnsi"/>
      <w:sz w:val="19"/>
      <w:szCs w:val="19"/>
      <w:lang w:eastAsia="en-US"/>
    </w:r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752E1E"/>
    <w:rPr>
      <w:color w:val="B9B9B9" w:themeColor="background2"/>
    </w:rPr>
  </w:style>
  <w:style w:type="paragraph" w:customStyle="1" w:styleId="ErstelltdurchVorlagenbauerchfrMigrosEngagement">
    <w:name w:val="Erstellt durch Vorlagenbauer.ch für Migros Engagemen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CF7103"/>
    <w:pPr>
      <w:spacing w:after="120" w:line="20" w:lineRule="exact"/>
    </w:pPr>
    <w:rPr>
      <w:rFonts w:eastAsiaTheme="minorHAnsi"/>
      <w:sz w:val="2"/>
      <w:szCs w:val="19"/>
      <w:lang w:eastAsia="en-US"/>
    </w:rPr>
  </w:style>
  <w:style w:type="character" w:customStyle="1" w:styleId="OrangerText">
    <w:name w:val="Oranger Text"/>
    <w:basedOn w:val="Absatz-Standardschriftart"/>
    <w:uiPriority w:val="1"/>
    <w:qFormat/>
    <w:rsid w:val="00EC5C83"/>
    <w:rPr>
      <w:color w:val="FF6600" w:themeColor="accent1"/>
    </w:rPr>
  </w:style>
  <w:style w:type="character" w:customStyle="1" w:styleId="BlauerText">
    <w:name w:val="Blauer Text"/>
    <w:basedOn w:val="Absatz-Standardschriftart"/>
    <w:uiPriority w:val="2"/>
    <w:qFormat/>
    <w:rsid w:val="00AC32BB"/>
    <w:rPr>
      <w:color w:val="005FFF" w:themeColor="accent2"/>
    </w:rPr>
  </w:style>
  <w:style w:type="table" w:customStyle="1" w:styleId="MigrosAntragsformularfeld">
    <w:name w:val="Migros Antragsformularfeld"/>
    <w:basedOn w:val="NormaleTabelle"/>
    <w:uiPriority w:val="99"/>
    <w:rsid w:val="002A0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</w:style>
  <w:style w:type="paragraph" w:customStyle="1" w:styleId="TextmitAbstandnach">
    <w:name w:val="Text mit Abstand nach"/>
    <w:basedOn w:val="Standard"/>
    <w:qFormat/>
    <w:rsid w:val="00DA0FEC"/>
    <w:pPr>
      <w:spacing w:after="160" w:line="242" w:lineRule="auto"/>
    </w:pPr>
    <w:rPr>
      <w:rFonts w:eastAsiaTheme="minorHAnsi"/>
      <w:sz w:val="19"/>
      <w:szCs w:val="19"/>
      <w:lang w:eastAsia="en-US"/>
    </w:rPr>
  </w:style>
  <w:style w:type="table" w:customStyle="1" w:styleId="MigrosBudget">
    <w:name w:val="Migros Budget"/>
    <w:basedOn w:val="NormaleTabelle"/>
    <w:uiPriority w:val="99"/>
    <w:rsid w:val="005353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</w:tblCellMar>
    </w:tblPr>
    <w:tblStylePr w:type="firstRow">
      <w:rPr>
        <w:rFonts w:asciiTheme="minorHAnsi" w:hAnsiTheme="minorHAnsi"/>
        <w:color w:val="FF6600" w:themeColor="accent1"/>
        <w:sz w:val="19"/>
      </w:rPr>
    </w:tblStylePr>
  </w:style>
  <w:style w:type="paragraph" w:customStyle="1" w:styleId="TextmitEinzug">
    <w:name w:val="Text mit Einzug"/>
    <w:basedOn w:val="Standard"/>
    <w:next w:val="Standard"/>
    <w:qFormat/>
    <w:rsid w:val="00DF4B42"/>
    <w:pPr>
      <w:spacing w:after="0" w:line="242" w:lineRule="auto"/>
      <w:ind w:left="170"/>
    </w:pPr>
    <w:rPr>
      <w:rFonts w:eastAsiaTheme="minorHAnsi"/>
      <w:sz w:val="19"/>
      <w:szCs w:val="19"/>
      <w:lang w:eastAsia="en-US"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7D025A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C3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6F723E"/>
  </w:style>
  <w:style w:type="character" w:styleId="Kommentarzeichen">
    <w:name w:val="annotation reference"/>
    <w:basedOn w:val="Absatz-Standardschriftart"/>
    <w:uiPriority w:val="99"/>
    <w:semiHidden/>
    <w:unhideWhenUsed/>
    <w:rsid w:val="006F72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ffenarrativi.ch/giornatenarrativi/" TargetMode="External"/><Relationship Id="rId18" Type="http://schemas.openxmlformats.org/officeDocument/2006/relationships/hyperlink" Target="https://www.caffenarrativi.ch/giornatenarrativi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fo@caffenarrativi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XXX.XXX@xxx.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caffenarrativi.ch/giornatenarrativi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affenarrativi.ch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ffenarrativi.ch/giornatenarrativi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tzwerk-erzaehlcafe.ch" TargetMode="External"/><Relationship Id="rId1" Type="http://schemas.openxmlformats.org/officeDocument/2006/relationships/hyperlink" Target="mailto:info@caffenarrativ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inatorradolara/Documents/Business/CH01_Migros-Kulturprozent/CH0107_Erza&#776;hlcafe&#769;/Kommunikation/Vorlagen%202023/Briefvorlage/Brief%20Verein%20Netzwerk%20Erza&#776;hlcafe&#769;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43E3032B42945B8226262BBFE4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45FDD-50AE-4143-B648-96C00603AAC2}"/>
      </w:docPartPr>
      <w:docPartBody>
        <w:p w:rsidR="00A600A6" w:rsidRDefault="0020559E" w:rsidP="0020559E">
          <w:pPr>
            <w:pStyle w:val="0C243E3032B42945B8226262BBFE46C9"/>
          </w:pPr>
          <w:r w:rsidRPr="003E5C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A18B94F1F1ED4EBBD789D6377A6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D5E36-12A7-7940-9C8B-647A57B3E348}"/>
      </w:docPartPr>
      <w:docPartBody>
        <w:p w:rsidR="00A600A6" w:rsidRDefault="0020559E" w:rsidP="0020559E">
          <w:pPr>
            <w:pStyle w:val="50A18B94F1F1ED4EBBD789D6377A6698"/>
          </w:pPr>
          <w:r w:rsidRPr="003E5C7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D8"/>
    <w:rsid w:val="0009245B"/>
    <w:rsid w:val="0020531B"/>
    <w:rsid w:val="0020559E"/>
    <w:rsid w:val="00312671"/>
    <w:rsid w:val="003255BF"/>
    <w:rsid w:val="005413D8"/>
    <w:rsid w:val="00736840"/>
    <w:rsid w:val="00855502"/>
    <w:rsid w:val="00924438"/>
    <w:rsid w:val="00A600A6"/>
    <w:rsid w:val="00BE4FCF"/>
    <w:rsid w:val="00D45449"/>
    <w:rsid w:val="00E27DC3"/>
    <w:rsid w:val="00E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0559E"/>
    <w:rPr>
      <w:color w:val="808080"/>
    </w:rPr>
  </w:style>
  <w:style w:type="paragraph" w:customStyle="1" w:styleId="0C243E3032B42945B8226262BBFE46C9">
    <w:name w:val="0C243E3032B42945B8226262BBFE46C9"/>
    <w:rsid w:val="0020559E"/>
  </w:style>
  <w:style w:type="paragraph" w:customStyle="1" w:styleId="50A18B94F1F1ED4EBBD789D6377A6698">
    <w:name w:val="50A18B94F1F1ED4EBBD789D6377A6698"/>
    <w:rsid w:val="0020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igros Engagement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FF6600"/>
      </a:accent1>
      <a:accent2>
        <a:srgbClr val="005FFF"/>
      </a:accent2>
      <a:accent3>
        <a:srgbClr val="C33114"/>
      </a:accent3>
      <a:accent4>
        <a:srgbClr val="FF0077"/>
      </a:accent4>
      <a:accent5>
        <a:srgbClr val="621A50"/>
      </a:accent5>
      <a:accent6>
        <a:srgbClr val="B6FE0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Verein Netzwerk Erzählcafé_DE.dotx</Template>
  <TotalTime>0</TotalTime>
  <Pages>3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Anina Torrado</dc:creator>
  <cp:lastModifiedBy>Anina Torrado</cp:lastModifiedBy>
  <cp:revision>30</cp:revision>
  <cp:lastPrinted>2022-01-17T08:57:00Z</cp:lastPrinted>
  <dcterms:created xsi:type="dcterms:W3CDTF">2023-06-09T14:24:00Z</dcterms:created>
  <dcterms:modified xsi:type="dcterms:W3CDTF">2023-08-30T14:03:00Z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