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666" w14:textId="77777777" w:rsidR="00C37874" w:rsidRPr="00C01DB5" w:rsidRDefault="00C37874" w:rsidP="00C37874">
      <w:pPr>
        <w:spacing w:after="0"/>
        <w:rPr>
          <w:rFonts w:ascii="Arial" w:hAnsi="Arial" w:cs="Arial"/>
          <w:sz w:val="20"/>
          <w:szCs w:val="20"/>
        </w:rPr>
      </w:pPr>
    </w:p>
    <w:sdt>
      <w:sdtPr>
        <w:rPr>
          <w:rFonts w:ascii="Arial" w:hAnsi="Arial" w:cs="Arial"/>
          <w:b/>
          <w:sz w:val="36"/>
          <w:szCs w:val="36"/>
        </w:rPr>
        <w:alias w:val="Überschrift 1"/>
        <w:tag w:val="Überschrift 1"/>
        <w:id w:val="-1077196832"/>
        <w:placeholder>
          <w:docPart w:val="0C243E3032B42945B8226262BBFE46C9"/>
        </w:placeholder>
      </w:sdtPr>
      <w:sdtEndPr>
        <w:rPr>
          <w:sz w:val="28"/>
          <w:szCs w:val="28"/>
        </w:rPr>
      </w:sdtEndPr>
      <w:sdtContent>
        <w:sdt>
          <w:sdtPr>
            <w:rPr>
              <w:rFonts w:ascii="Arial" w:hAnsi="Arial" w:cs="Arial"/>
              <w:b/>
              <w:sz w:val="36"/>
              <w:szCs w:val="36"/>
            </w:rPr>
            <w:alias w:val="Überschrift 1"/>
            <w:tag w:val="Überschrift 1"/>
            <w:id w:val="657736881"/>
            <w:placeholder>
              <w:docPart w:val="50A18B94F1F1ED4EBBD789D6377A6698"/>
            </w:placeholder>
          </w:sdtPr>
          <w:sdtEndPr>
            <w:rPr>
              <w:sz w:val="28"/>
              <w:szCs w:val="28"/>
            </w:rPr>
          </w:sdtEndPr>
          <w:sdtContent>
            <w:p w14:paraId="21E26941" w14:textId="77777777" w:rsidR="00E1721B" w:rsidRPr="00A36497" w:rsidRDefault="00E1721B" w:rsidP="00E1721B">
              <w:pPr>
                <w:spacing w:after="0"/>
                <w:rPr>
                  <w:rFonts w:ascii="Arial" w:hAnsi="Arial" w:cs="Arial"/>
                  <w:b/>
                  <w:sz w:val="36"/>
                  <w:szCs w:val="36"/>
                </w:rPr>
              </w:pPr>
              <w:r w:rsidRPr="00A36497">
                <w:rPr>
                  <w:rFonts w:ascii="Arial" w:hAnsi="Arial" w:cs="Arial"/>
                  <w:b/>
                  <w:sz w:val="36"/>
                  <w:szCs w:val="36"/>
                </w:rPr>
                <w:t>Erzählcafé-Tage vom 17.-19. November 2023</w:t>
              </w:r>
            </w:p>
            <w:p w14:paraId="05ECB32A" w14:textId="7F656D90" w:rsidR="00E1721B" w:rsidRDefault="00EF72D3" w:rsidP="00E1721B">
              <w:pPr>
                <w:spacing w:after="0"/>
                <w:rPr>
                  <w:rFonts w:ascii="Arial" w:hAnsi="Arial" w:cs="Arial"/>
                  <w:b/>
                  <w:sz w:val="28"/>
                  <w:szCs w:val="28"/>
                </w:rPr>
              </w:pPr>
              <w:r>
                <w:rPr>
                  <w:rFonts w:ascii="Arial" w:hAnsi="Arial" w:cs="Arial"/>
                  <w:b/>
                  <w:noProof/>
                  <w:sz w:val="28"/>
                  <w:szCs w:val="28"/>
                </w:rPr>
                <w:drawing>
                  <wp:inline distT="0" distB="0" distL="0" distR="0" wp14:anchorId="3B0BB97C" wp14:editId="4BD78C48">
                    <wp:extent cx="5549617" cy="3121660"/>
                    <wp:effectExtent l="0" t="0" r="635" b="2540"/>
                    <wp:docPr id="4" name="Grafik 1" descr="Ein Bild, das Animierter Cartoon, Clipart, Animation,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Ein Bild, das Animierter Cartoon, Clipart, Animation, Darstellung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49617" cy="3121660"/>
                            </a:xfrm>
                            <a:prstGeom prst="rect">
                              <a:avLst/>
                            </a:prstGeom>
                          </pic:spPr>
                        </pic:pic>
                      </a:graphicData>
                    </a:graphic>
                  </wp:inline>
                </w:drawing>
              </w:r>
            </w:p>
            <w:p w14:paraId="64A20FD9" w14:textId="77777777" w:rsidR="00E1721B" w:rsidRDefault="00000000" w:rsidP="00E1721B">
              <w:pPr>
                <w:spacing w:after="0"/>
                <w:rPr>
                  <w:rFonts w:ascii="Arial" w:hAnsi="Arial" w:cs="Arial"/>
                  <w:b/>
                  <w:sz w:val="28"/>
                  <w:szCs w:val="28"/>
                </w:rPr>
              </w:pPr>
            </w:p>
          </w:sdtContent>
        </w:sdt>
      </w:sdtContent>
    </w:sdt>
    <w:p w14:paraId="45F10449" w14:textId="77777777" w:rsidR="00C37874" w:rsidRPr="00C01DB5" w:rsidRDefault="00C37874" w:rsidP="00C37874">
      <w:pPr>
        <w:spacing w:after="0"/>
        <w:rPr>
          <w:rFonts w:ascii="Arial" w:hAnsi="Arial" w:cs="Arial"/>
          <w:b/>
          <w:sz w:val="20"/>
          <w:szCs w:val="20"/>
        </w:rPr>
      </w:pPr>
    </w:p>
    <w:p w14:paraId="4A3E3E5C" w14:textId="5B23BDFA" w:rsidR="00C37874" w:rsidRPr="00E1721B" w:rsidRDefault="006F723E" w:rsidP="00C37874">
      <w:pPr>
        <w:spacing w:after="0"/>
        <w:rPr>
          <w:rFonts w:ascii="Arial" w:hAnsi="Arial" w:cs="Arial"/>
          <w:b/>
          <w:sz w:val="32"/>
          <w:szCs w:val="32"/>
        </w:rPr>
      </w:pPr>
      <w:r w:rsidRPr="00E1721B">
        <w:rPr>
          <w:rFonts w:ascii="Arial" w:hAnsi="Arial" w:cs="Arial"/>
          <w:b/>
          <w:sz w:val="32"/>
          <w:szCs w:val="32"/>
        </w:rPr>
        <w:t>Mustertexte</w:t>
      </w:r>
    </w:p>
    <w:p w14:paraId="053C0DE5" w14:textId="069C9978" w:rsidR="006F723E" w:rsidRDefault="006F723E" w:rsidP="00C37874">
      <w:pPr>
        <w:spacing w:after="0"/>
        <w:rPr>
          <w:rFonts w:ascii="Arial" w:hAnsi="Arial" w:cs="Arial"/>
          <w:b/>
          <w:sz w:val="24"/>
          <w:szCs w:val="24"/>
        </w:rPr>
      </w:pPr>
    </w:p>
    <w:p w14:paraId="10FCD8F7" w14:textId="1D27DB7E" w:rsidR="00F461BF" w:rsidRPr="00F461BF" w:rsidRDefault="006F723E" w:rsidP="00F461BF">
      <w:pPr>
        <w:pStyle w:val="Listenabsatz"/>
        <w:numPr>
          <w:ilvl w:val="0"/>
          <w:numId w:val="35"/>
        </w:numPr>
        <w:rPr>
          <w:rFonts w:ascii="Arial" w:hAnsi="Arial" w:cs="Arial"/>
          <w:bCs/>
          <w:sz w:val="20"/>
          <w:szCs w:val="20"/>
          <w:u w:val="single"/>
        </w:rPr>
      </w:pPr>
      <w:r w:rsidRPr="0090444F">
        <w:rPr>
          <w:rFonts w:ascii="Arial" w:hAnsi="Arial" w:cs="Arial"/>
          <w:bCs/>
          <w:sz w:val="20"/>
          <w:szCs w:val="20"/>
          <w:u w:val="single"/>
        </w:rPr>
        <w:t>Newsletter oder Mail an Community (</w:t>
      </w:r>
      <w:r w:rsidR="00977299" w:rsidRPr="0090444F">
        <w:rPr>
          <w:rFonts w:ascii="Arial" w:hAnsi="Arial" w:cs="Arial"/>
          <w:bCs/>
          <w:sz w:val="20"/>
          <w:szCs w:val="20"/>
          <w:u w:val="single"/>
        </w:rPr>
        <w:t>400</w:t>
      </w:r>
      <w:r w:rsidRPr="0090444F">
        <w:rPr>
          <w:rFonts w:ascii="Arial" w:hAnsi="Arial" w:cs="Arial"/>
          <w:bCs/>
          <w:sz w:val="20"/>
          <w:szCs w:val="20"/>
          <w:u w:val="single"/>
        </w:rPr>
        <w:t xml:space="preserve"> Zeiche</w:t>
      </w:r>
      <w:r w:rsidR="00203014" w:rsidRPr="0090444F">
        <w:rPr>
          <w:rFonts w:ascii="Arial" w:hAnsi="Arial" w:cs="Arial"/>
          <w:bCs/>
          <w:sz w:val="20"/>
          <w:szCs w:val="20"/>
          <w:u w:val="single"/>
        </w:rPr>
        <w:t>n</w:t>
      </w:r>
      <w:r w:rsidRPr="0090444F">
        <w:rPr>
          <w:rFonts w:ascii="Arial" w:hAnsi="Arial" w:cs="Arial"/>
          <w:bCs/>
          <w:sz w:val="20"/>
          <w:szCs w:val="20"/>
          <w:u w:val="single"/>
        </w:rPr>
        <w:t>)</w:t>
      </w:r>
      <w:r w:rsidR="00F461BF">
        <w:rPr>
          <w:rFonts w:ascii="Arial" w:hAnsi="Arial" w:cs="Arial"/>
          <w:bCs/>
          <w:sz w:val="20"/>
          <w:szCs w:val="20"/>
          <w:u w:val="single"/>
        </w:rPr>
        <w:br/>
      </w:r>
    </w:p>
    <w:p w14:paraId="0B18B884" w14:textId="1D1C2F31" w:rsidR="006F723E" w:rsidRDefault="00F461BF" w:rsidP="00C37874">
      <w:pPr>
        <w:spacing w:after="0"/>
        <w:rPr>
          <w:rFonts w:ascii="Arial" w:hAnsi="Arial" w:cs="Arial"/>
          <w:bCs/>
          <w:sz w:val="20"/>
          <w:szCs w:val="20"/>
        </w:rPr>
      </w:pPr>
      <w:r>
        <w:rPr>
          <w:rFonts w:ascii="Arial" w:hAnsi="Arial" w:cs="Arial"/>
          <w:bCs/>
          <w:noProof/>
          <w:sz w:val="20"/>
          <w:szCs w:val="20"/>
        </w:rPr>
        <w:drawing>
          <wp:inline distT="0" distB="0" distL="0" distR="0" wp14:anchorId="62BFB9C1" wp14:editId="51908C0C">
            <wp:extent cx="2172869" cy="1222239"/>
            <wp:effectExtent l="0" t="0" r="0" b="0"/>
            <wp:docPr id="15477995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799560"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2869" cy="1222239"/>
                    </a:xfrm>
                    <a:prstGeom prst="rect">
                      <a:avLst/>
                    </a:prstGeom>
                  </pic:spPr>
                </pic:pic>
              </a:graphicData>
            </a:graphic>
          </wp:inline>
        </w:drawing>
      </w:r>
      <w:r>
        <w:rPr>
          <w:rFonts w:ascii="Arial" w:hAnsi="Arial" w:cs="Arial"/>
          <w:bCs/>
          <w:sz w:val="20"/>
          <w:szCs w:val="20"/>
        </w:rPr>
        <w:br/>
      </w:r>
    </w:p>
    <w:p w14:paraId="1892DA48" w14:textId="43EF07A6" w:rsidR="00977299" w:rsidRPr="00977299" w:rsidRDefault="00977299" w:rsidP="00C37874">
      <w:pPr>
        <w:spacing w:after="0"/>
        <w:rPr>
          <w:rFonts w:ascii="Arial" w:hAnsi="Arial" w:cs="Arial"/>
          <w:b/>
          <w:sz w:val="20"/>
          <w:szCs w:val="20"/>
        </w:rPr>
      </w:pPr>
      <w:r w:rsidRPr="00977299">
        <w:rPr>
          <w:rFonts w:ascii="Arial" w:hAnsi="Arial" w:cs="Arial"/>
          <w:b/>
          <w:sz w:val="20"/>
          <w:szCs w:val="20"/>
        </w:rPr>
        <w:t>Erzählcafé-Tage vom 17. bis 19. November 2023</w:t>
      </w:r>
    </w:p>
    <w:p w14:paraId="6F31106F" w14:textId="108E1466" w:rsidR="00203014" w:rsidRDefault="00977299" w:rsidP="00C37874">
      <w:pPr>
        <w:spacing w:after="0"/>
        <w:rPr>
          <w:rFonts w:ascii="Arial" w:hAnsi="Arial" w:cs="Arial"/>
          <w:bCs/>
          <w:sz w:val="20"/>
          <w:szCs w:val="20"/>
        </w:rPr>
      </w:pPr>
      <w:r>
        <w:rPr>
          <w:rFonts w:ascii="Arial" w:hAnsi="Arial" w:cs="Arial"/>
          <w:bCs/>
          <w:sz w:val="20"/>
          <w:szCs w:val="20"/>
        </w:rPr>
        <w:t xml:space="preserve">Vom 17. bis 19. November 2023 finden in der ganzen Schweiz Erzählcafés zum Thema «Zuhören» statt. Ich lade dich herzlich zu meinem Erzählcafé am XX. November 2023, XX bis XX Uhr, in XXX ein. Hier findest du mehr Informationen: </w:t>
      </w:r>
      <w:hyperlink r:id="rId13" w:history="1">
        <w:r w:rsidR="00F9167B">
          <w:rPr>
            <w:rStyle w:val="Hyperlink"/>
            <w:rFonts w:ascii="Arial" w:hAnsi="Arial" w:cs="Arial"/>
            <w:bCs/>
            <w:sz w:val="20"/>
            <w:szCs w:val="20"/>
          </w:rPr>
          <w:t>www.netzwerk-erzaehlcafe.ch/erzaehlcafe-tage-2023</w:t>
        </w:r>
      </w:hyperlink>
      <w:r>
        <w:rPr>
          <w:rFonts w:ascii="Arial" w:hAnsi="Arial" w:cs="Arial"/>
          <w:bCs/>
          <w:sz w:val="20"/>
          <w:szCs w:val="20"/>
        </w:rPr>
        <w:t xml:space="preserve"> </w:t>
      </w:r>
    </w:p>
    <w:p w14:paraId="38DCD897" w14:textId="77777777" w:rsidR="00490E45" w:rsidRPr="00203014" w:rsidRDefault="00490E45" w:rsidP="00C37874">
      <w:pPr>
        <w:spacing w:after="0"/>
        <w:rPr>
          <w:rFonts w:ascii="Arial" w:hAnsi="Arial" w:cs="Arial"/>
          <w:bCs/>
          <w:sz w:val="20"/>
          <w:szCs w:val="20"/>
        </w:rPr>
      </w:pPr>
    </w:p>
    <w:p w14:paraId="4E133BB9" w14:textId="77777777" w:rsidR="00203014" w:rsidRPr="00203014" w:rsidRDefault="00203014" w:rsidP="00C37874">
      <w:pPr>
        <w:spacing w:after="0"/>
        <w:rPr>
          <w:rFonts w:ascii="Arial" w:hAnsi="Arial" w:cs="Arial"/>
          <w:bCs/>
          <w:sz w:val="20"/>
          <w:szCs w:val="20"/>
        </w:rPr>
      </w:pPr>
    </w:p>
    <w:p w14:paraId="16A8BA6B" w14:textId="77777777" w:rsidR="00E1721B" w:rsidRDefault="00E1721B">
      <w:pPr>
        <w:spacing w:after="0" w:line="242" w:lineRule="auto"/>
        <w:rPr>
          <w:rFonts w:ascii="Arial" w:eastAsiaTheme="minorHAnsi" w:hAnsi="Arial" w:cs="Arial"/>
          <w:bCs/>
          <w:sz w:val="20"/>
          <w:szCs w:val="20"/>
          <w:u w:val="single"/>
          <w:lang w:eastAsia="en-US"/>
        </w:rPr>
      </w:pPr>
      <w:r>
        <w:rPr>
          <w:rFonts w:ascii="Arial" w:hAnsi="Arial" w:cs="Arial"/>
          <w:bCs/>
          <w:sz w:val="20"/>
          <w:szCs w:val="20"/>
          <w:u w:val="single"/>
        </w:rPr>
        <w:br w:type="page"/>
      </w:r>
    </w:p>
    <w:p w14:paraId="798720ED" w14:textId="39F56822" w:rsidR="00977299" w:rsidRPr="0090444F" w:rsidRDefault="006F723E" w:rsidP="0090444F">
      <w:pPr>
        <w:pStyle w:val="Listenabsatz"/>
        <w:numPr>
          <w:ilvl w:val="0"/>
          <w:numId w:val="35"/>
        </w:numPr>
        <w:rPr>
          <w:rFonts w:ascii="Arial" w:hAnsi="Arial" w:cs="Arial"/>
          <w:bCs/>
          <w:sz w:val="20"/>
          <w:szCs w:val="20"/>
          <w:u w:val="single"/>
        </w:rPr>
      </w:pPr>
      <w:r w:rsidRPr="0090444F">
        <w:rPr>
          <w:rFonts w:ascii="Arial" w:hAnsi="Arial" w:cs="Arial"/>
          <w:bCs/>
          <w:sz w:val="20"/>
          <w:szCs w:val="20"/>
          <w:u w:val="single"/>
        </w:rPr>
        <w:lastRenderedPageBreak/>
        <w:t>Website</w:t>
      </w:r>
      <w:r w:rsidR="00977299" w:rsidRPr="0090444F">
        <w:rPr>
          <w:rFonts w:ascii="Arial" w:hAnsi="Arial" w:cs="Arial"/>
          <w:bCs/>
          <w:sz w:val="20"/>
          <w:szCs w:val="20"/>
          <w:u w:val="single"/>
        </w:rPr>
        <w:t xml:space="preserve"> oder längerer Text im Newsletter</w:t>
      </w:r>
      <w:r w:rsidR="00203014" w:rsidRPr="0090444F">
        <w:rPr>
          <w:rFonts w:ascii="Arial" w:hAnsi="Arial" w:cs="Arial"/>
          <w:bCs/>
          <w:sz w:val="20"/>
          <w:szCs w:val="20"/>
          <w:u w:val="single"/>
        </w:rPr>
        <w:t xml:space="preserve"> (</w:t>
      </w:r>
      <w:r w:rsidR="00977299" w:rsidRPr="0090444F">
        <w:rPr>
          <w:rFonts w:ascii="Arial" w:hAnsi="Arial" w:cs="Arial"/>
          <w:bCs/>
          <w:sz w:val="20"/>
          <w:szCs w:val="20"/>
          <w:u w:val="single"/>
        </w:rPr>
        <w:t>600</w:t>
      </w:r>
      <w:r w:rsidR="00203014" w:rsidRPr="0090444F">
        <w:rPr>
          <w:rFonts w:ascii="Arial" w:hAnsi="Arial" w:cs="Arial"/>
          <w:bCs/>
          <w:sz w:val="20"/>
          <w:szCs w:val="20"/>
          <w:u w:val="single"/>
        </w:rPr>
        <w:t xml:space="preserve"> Zeichen)</w:t>
      </w:r>
    </w:p>
    <w:p w14:paraId="1CED70B2" w14:textId="5BB99094" w:rsidR="00203014" w:rsidRDefault="00203014" w:rsidP="00C37874">
      <w:pPr>
        <w:spacing w:after="0"/>
        <w:rPr>
          <w:rFonts w:ascii="Arial" w:hAnsi="Arial" w:cs="Arial"/>
          <w:bCs/>
          <w:sz w:val="20"/>
          <w:szCs w:val="20"/>
        </w:rPr>
      </w:pPr>
    </w:p>
    <w:p w14:paraId="78EC757F" w14:textId="648FFDE1" w:rsidR="00F461BF" w:rsidRDefault="00EF72D3" w:rsidP="00C37874">
      <w:pPr>
        <w:spacing w:after="0"/>
        <w:rPr>
          <w:rFonts w:ascii="Arial" w:hAnsi="Arial" w:cs="Arial"/>
          <w:bCs/>
          <w:sz w:val="20"/>
          <w:szCs w:val="20"/>
        </w:rPr>
      </w:pPr>
      <w:r>
        <w:rPr>
          <w:rFonts w:ascii="Arial" w:hAnsi="Arial" w:cs="Arial"/>
          <w:bCs/>
          <w:noProof/>
          <w:sz w:val="20"/>
          <w:szCs w:val="20"/>
        </w:rPr>
        <w:drawing>
          <wp:inline distT="0" distB="0" distL="0" distR="0" wp14:anchorId="44E51F78" wp14:editId="24F51271">
            <wp:extent cx="2172869" cy="1222239"/>
            <wp:effectExtent l="0" t="0" r="0" b="0"/>
            <wp:docPr id="187947844" name="Grafik 2" descr="Ein Bild, das Animierter Cartoon, Clipart, Animation,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47844" name="Grafik 2" descr="Ein Bild, das Animierter Cartoon, Clipart, Animation, Darstellun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2869" cy="1222239"/>
                    </a:xfrm>
                    <a:prstGeom prst="rect">
                      <a:avLst/>
                    </a:prstGeom>
                  </pic:spPr>
                </pic:pic>
              </a:graphicData>
            </a:graphic>
          </wp:inline>
        </w:drawing>
      </w:r>
    </w:p>
    <w:p w14:paraId="7E03C650" w14:textId="5D4B2A0A" w:rsidR="00977299" w:rsidRPr="00977299" w:rsidRDefault="00F461BF" w:rsidP="00977299">
      <w:pPr>
        <w:spacing w:after="0"/>
        <w:rPr>
          <w:rFonts w:ascii="Arial" w:hAnsi="Arial" w:cs="Arial"/>
          <w:b/>
          <w:sz w:val="20"/>
          <w:szCs w:val="20"/>
        </w:rPr>
      </w:pPr>
      <w:r>
        <w:rPr>
          <w:rFonts w:ascii="Arial" w:hAnsi="Arial" w:cs="Arial"/>
          <w:b/>
          <w:sz w:val="20"/>
          <w:szCs w:val="20"/>
        </w:rPr>
        <w:br/>
      </w:r>
      <w:r w:rsidR="00977299" w:rsidRPr="00977299">
        <w:rPr>
          <w:rFonts w:ascii="Arial" w:hAnsi="Arial" w:cs="Arial"/>
          <w:b/>
          <w:sz w:val="20"/>
          <w:szCs w:val="20"/>
        </w:rPr>
        <w:t>Erzählcafé-Tage vom 17. bis 19. November 2023</w:t>
      </w:r>
    </w:p>
    <w:p w14:paraId="0070D27B" w14:textId="77777777" w:rsidR="002A62C5" w:rsidRPr="002A62C5" w:rsidRDefault="002A62C5" w:rsidP="002A62C5">
      <w:pPr>
        <w:spacing w:after="0"/>
        <w:rPr>
          <w:rFonts w:ascii="Arial" w:hAnsi="Arial" w:cs="Arial"/>
          <w:bCs/>
          <w:sz w:val="20"/>
          <w:szCs w:val="20"/>
        </w:rPr>
      </w:pPr>
      <w:r w:rsidRPr="002A62C5">
        <w:rPr>
          <w:rFonts w:ascii="Arial" w:hAnsi="Arial" w:cs="Arial"/>
          <w:bCs/>
          <w:sz w:val="20"/>
          <w:szCs w:val="20"/>
        </w:rPr>
        <w:t>Dem Gesang der Vögel lauschen, das Knistern des Feuers beobachten oder beim Ticken der Uhr mitzählen. Jede und jeder hat zum Thema «Zuhören» etwas zu erzählen.</w:t>
      </w:r>
    </w:p>
    <w:p w14:paraId="03475A8E" w14:textId="77777777" w:rsidR="002A62C5" w:rsidRPr="002A62C5" w:rsidRDefault="002A62C5" w:rsidP="002A62C5">
      <w:pPr>
        <w:spacing w:after="0"/>
        <w:rPr>
          <w:rFonts w:ascii="Arial" w:hAnsi="Arial" w:cs="Arial"/>
          <w:bCs/>
          <w:sz w:val="20"/>
          <w:szCs w:val="20"/>
        </w:rPr>
      </w:pPr>
    </w:p>
    <w:p w14:paraId="29FD5C63" w14:textId="3F88E5EF" w:rsidR="00977299" w:rsidRDefault="002A62C5" w:rsidP="002A62C5">
      <w:pPr>
        <w:spacing w:after="0"/>
        <w:rPr>
          <w:rFonts w:ascii="Arial" w:hAnsi="Arial" w:cs="Arial"/>
          <w:bCs/>
          <w:sz w:val="20"/>
          <w:szCs w:val="20"/>
        </w:rPr>
      </w:pPr>
      <w:r w:rsidRPr="002A62C5">
        <w:rPr>
          <w:rFonts w:ascii="Arial" w:hAnsi="Arial" w:cs="Arial"/>
          <w:bCs/>
          <w:sz w:val="20"/>
          <w:szCs w:val="20"/>
        </w:rPr>
        <w:t>An den Erzählcafé-Tagen 2023 tauschen wir uns über die verschiedenen Aspekte des Zuhörens aus. Komm dazu, entdecke das Erzählcafé und lerne neue Menschen kennen!</w:t>
      </w:r>
      <w:r>
        <w:rPr>
          <w:rFonts w:ascii="Arial" w:hAnsi="Arial" w:cs="Arial"/>
          <w:bCs/>
          <w:sz w:val="20"/>
          <w:szCs w:val="20"/>
        </w:rPr>
        <w:t xml:space="preserve"> </w:t>
      </w:r>
    </w:p>
    <w:p w14:paraId="34B7FCEE" w14:textId="77777777" w:rsidR="00977299" w:rsidRDefault="00977299" w:rsidP="00977299">
      <w:pPr>
        <w:spacing w:after="0"/>
        <w:rPr>
          <w:rFonts w:ascii="Arial" w:hAnsi="Arial" w:cs="Arial"/>
          <w:bCs/>
          <w:sz w:val="20"/>
          <w:szCs w:val="20"/>
        </w:rPr>
      </w:pPr>
    </w:p>
    <w:p w14:paraId="14074836" w14:textId="35B1397D" w:rsidR="00490E45" w:rsidRPr="00203014" w:rsidRDefault="00977299" w:rsidP="00C37874">
      <w:pPr>
        <w:spacing w:after="0"/>
        <w:rPr>
          <w:rFonts w:ascii="Arial" w:hAnsi="Arial" w:cs="Arial"/>
          <w:bCs/>
          <w:sz w:val="20"/>
          <w:szCs w:val="20"/>
        </w:rPr>
      </w:pPr>
      <w:r>
        <w:rPr>
          <w:rFonts w:ascii="Arial" w:hAnsi="Arial" w:cs="Arial"/>
          <w:bCs/>
          <w:sz w:val="20"/>
          <w:szCs w:val="20"/>
        </w:rPr>
        <w:t xml:space="preserve">Ich lade dich herzlich zu meinem Erzählcafé am XX. November 2023, XX bis XX Uhr, in XXX ein. Hier findest du mehr Informationen: </w:t>
      </w:r>
      <w:hyperlink r:id="rId14" w:history="1">
        <w:r w:rsidR="00F9167B">
          <w:rPr>
            <w:rStyle w:val="Hyperlink"/>
            <w:rFonts w:ascii="Arial" w:hAnsi="Arial" w:cs="Arial"/>
            <w:bCs/>
            <w:sz w:val="20"/>
            <w:szCs w:val="20"/>
          </w:rPr>
          <w:t>www.netzwerk-erzaehlcafe.ch/erzaehlcafe-tage-2023</w:t>
        </w:r>
      </w:hyperlink>
      <w:r w:rsidR="00F9167B">
        <w:rPr>
          <w:rFonts w:ascii="Arial" w:hAnsi="Arial" w:cs="Arial"/>
          <w:bCs/>
          <w:sz w:val="20"/>
          <w:szCs w:val="20"/>
        </w:rPr>
        <w:t xml:space="preserve"> </w:t>
      </w:r>
      <w:r>
        <w:rPr>
          <w:rFonts w:ascii="Arial" w:hAnsi="Arial" w:cs="Arial"/>
          <w:bCs/>
          <w:sz w:val="20"/>
          <w:szCs w:val="20"/>
        </w:rPr>
        <w:t xml:space="preserve"> </w:t>
      </w:r>
    </w:p>
    <w:p w14:paraId="671574B3" w14:textId="77777777" w:rsidR="00203014" w:rsidRPr="00203014" w:rsidRDefault="00203014" w:rsidP="00C37874">
      <w:pPr>
        <w:spacing w:after="0"/>
        <w:rPr>
          <w:rFonts w:ascii="Arial" w:hAnsi="Arial" w:cs="Arial"/>
          <w:bCs/>
          <w:sz w:val="20"/>
          <w:szCs w:val="20"/>
        </w:rPr>
      </w:pPr>
    </w:p>
    <w:p w14:paraId="5D6167DD" w14:textId="2651AE75" w:rsidR="006F723E" w:rsidRPr="0090444F" w:rsidRDefault="006F723E" w:rsidP="0090444F">
      <w:pPr>
        <w:pStyle w:val="Listenabsatz"/>
        <w:numPr>
          <w:ilvl w:val="0"/>
          <w:numId w:val="35"/>
        </w:numPr>
        <w:rPr>
          <w:rFonts w:ascii="Arial" w:hAnsi="Arial" w:cs="Arial"/>
          <w:bCs/>
          <w:sz w:val="20"/>
          <w:szCs w:val="20"/>
          <w:u w:val="single"/>
        </w:rPr>
      </w:pPr>
      <w:r w:rsidRPr="0090444F">
        <w:rPr>
          <w:rFonts w:ascii="Arial" w:hAnsi="Arial" w:cs="Arial"/>
          <w:bCs/>
          <w:sz w:val="20"/>
          <w:szCs w:val="20"/>
          <w:u w:val="single"/>
        </w:rPr>
        <w:t>Facebook / Instagram / LinkedIn / Xing</w:t>
      </w:r>
      <w:r w:rsidR="00203014" w:rsidRPr="0090444F">
        <w:rPr>
          <w:rFonts w:ascii="Arial" w:hAnsi="Arial" w:cs="Arial"/>
          <w:bCs/>
          <w:sz w:val="20"/>
          <w:szCs w:val="20"/>
          <w:u w:val="single"/>
        </w:rPr>
        <w:t xml:space="preserve"> (</w:t>
      </w:r>
      <w:r w:rsidR="00BD4814" w:rsidRPr="0090444F">
        <w:rPr>
          <w:rFonts w:ascii="Arial" w:hAnsi="Arial" w:cs="Arial"/>
          <w:bCs/>
          <w:sz w:val="20"/>
          <w:szCs w:val="20"/>
          <w:u w:val="single"/>
        </w:rPr>
        <w:t>4</w:t>
      </w:r>
      <w:r w:rsidR="00203014" w:rsidRPr="0090444F">
        <w:rPr>
          <w:rFonts w:ascii="Arial" w:hAnsi="Arial" w:cs="Arial"/>
          <w:bCs/>
          <w:sz w:val="20"/>
          <w:szCs w:val="20"/>
          <w:u w:val="single"/>
        </w:rPr>
        <w:t>00 Zeichen)</w:t>
      </w:r>
    </w:p>
    <w:p w14:paraId="3DFB3A54" w14:textId="1E383741" w:rsidR="006F723E" w:rsidRPr="00977299" w:rsidRDefault="00977299" w:rsidP="00C37874">
      <w:pPr>
        <w:spacing w:after="0"/>
        <w:rPr>
          <w:rFonts w:ascii="Arial" w:hAnsi="Arial" w:cs="Arial"/>
          <w:bCs/>
          <w:sz w:val="20"/>
          <w:szCs w:val="20"/>
        </w:rPr>
      </w:pPr>
      <w:r>
        <w:rPr>
          <w:rFonts w:ascii="Arial" w:hAnsi="Arial" w:cs="Arial"/>
          <w:bCs/>
          <w:sz w:val="20"/>
          <w:szCs w:val="20"/>
        </w:rPr>
        <w:t>(</w:t>
      </w:r>
      <w:r w:rsidRPr="00977299">
        <w:rPr>
          <w:rFonts w:ascii="Arial" w:hAnsi="Arial" w:cs="Arial"/>
          <w:bCs/>
          <w:sz w:val="20"/>
          <w:szCs w:val="20"/>
        </w:rPr>
        <w:t>Link teilen</w:t>
      </w:r>
      <w:r>
        <w:rPr>
          <w:rFonts w:ascii="Arial" w:hAnsi="Arial" w:cs="Arial"/>
          <w:bCs/>
          <w:sz w:val="20"/>
          <w:szCs w:val="20"/>
        </w:rPr>
        <w:t xml:space="preserve"> – Bild </w:t>
      </w:r>
      <w:r w:rsidR="00BD4814">
        <w:rPr>
          <w:rFonts w:ascii="Arial" w:hAnsi="Arial" w:cs="Arial"/>
          <w:bCs/>
          <w:sz w:val="20"/>
          <w:szCs w:val="20"/>
        </w:rPr>
        <w:t xml:space="preserve">mit Störer </w:t>
      </w:r>
      <w:r>
        <w:rPr>
          <w:rFonts w:ascii="Arial" w:hAnsi="Arial" w:cs="Arial"/>
          <w:bCs/>
          <w:sz w:val="20"/>
          <w:szCs w:val="20"/>
        </w:rPr>
        <w:t xml:space="preserve">wird automatisch angezeigt: </w:t>
      </w:r>
      <w:hyperlink r:id="rId15" w:history="1">
        <w:r w:rsidRPr="00B96864">
          <w:rPr>
            <w:rStyle w:val="Hyperlink"/>
            <w:rFonts w:ascii="Arial" w:hAnsi="Arial" w:cs="Arial"/>
            <w:bCs/>
            <w:sz w:val="20"/>
            <w:szCs w:val="20"/>
          </w:rPr>
          <w:t>www.netzwerk-erzaehlcafe.ch/erzaehlcafe-tage-2023</w:t>
        </w:r>
      </w:hyperlink>
      <w:r w:rsidR="007E302D">
        <w:rPr>
          <w:rStyle w:val="Hyperlink"/>
          <w:rFonts w:ascii="Arial" w:hAnsi="Arial" w:cs="Arial"/>
          <w:bCs/>
          <w:sz w:val="20"/>
          <w:szCs w:val="20"/>
          <w:u w:val="none"/>
        </w:rPr>
        <w:t xml:space="preserve">. Für Instagram </w:t>
      </w:r>
      <w:r w:rsidR="007E302D" w:rsidRPr="007E302D">
        <w:rPr>
          <w:rStyle w:val="Hyperlink"/>
          <w:rFonts w:ascii="Arial" w:hAnsi="Arial" w:cs="Arial"/>
          <w:bCs/>
          <w:sz w:val="20"/>
          <w:szCs w:val="20"/>
          <w:u w:val="none"/>
        </w:rPr>
        <w:t xml:space="preserve">quadratisches Bild </w:t>
      </w:r>
      <w:r w:rsidR="007E302D">
        <w:rPr>
          <w:rStyle w:val="Hyperlink"/>
          <w:rFonts w:ascii="Arial" w:hAnsi="Arial" w:cs="Arial"/>
          <w:bCs/>
          <w:sz w:val="20"/>
          <w:szCs w:val="20"/>
          <w:u w:val="none"/>
        </w:rPr>
        <w:t>teilen.</w:t>
      </w:r>
      <w:r>
        <w:rPr>
          <w:rFonts w:ascii="Arial" w:hAnsi="Arial" w:cs="Arial"/>
          <w:bCs/>
          <w:sz w:val="20"/>
          <w:szCs w:val="20"/>
        </w:rPr>
        <w:t>)</w:t>
      </w:r>
    </w:p>
    <w:p w14:paraId="6CF5481B" w14:textId="77777777" w:rsidR="00B87946" w:rsidRDefault="00B87946" w:rsidP="00B87946">
      <w:pPr>
        <w:spacing w:after="0"/>
        <w:rPr>
          <w:rFonts w:ascii="Arial" w:hAnsi="Arial" w:cs="Arial"/>
          <w:bCs/>
          <w:sz w:val="20"/>
          <w:szCs w:val="20"/>
        </w:rPr>
      </w:pPr>
    </w:p>
    <w:p w14:paraId="2BD33319" w14:textId="3D58EC9F" w:rsidR="00977299" w:rsidRDefault="00B87946" w:rsidP="00C37874">
      <w:pPr>
        <w:spacing w:after="0"/>
        <w:rPr>
          <w:rFonts w:ascii="Arial" w:hAnsi="Arial" w:cs="Arial"/>
          <w:bCs/>
          <w:sz w:val="20"/>
          <w:szCs w:val="20"/>
        </w:rPr>
      </w:pPr>
      <w:r w:rsidRPr="00B87946">
        <w:rPr>
          <w:rFonts w:ascii="Arial" w:hAnsi="Arial" w:cs="Arial"/>
          <w:bCs/>
          <w:sz w:val="20"/>
          <w:szCs w:val="20"/>
        </w:rPr>
        <w:t xml:space="preserve">Erzählcafé-Tage vom 17. bis 19. November 2023 – komm zu meinem Erzählcafé am </w:t>
      </w:r>
      <w:r w:rsidRPr="00BD4814">
        <w:rPr>
          <w:rFonts w:ascii="Arial" w:hAnsi="Arial" w:cs="Arial"/>
          <w:bCs/>
          <w:sz w:val="20"/>
          <w:szCs w:val="20"/>
          <w:highlight w:val="yellow"/>
        </w:rPr>
        <w:t>XX. November um XX Uhr in XXX</w:t>
      </w:r>
      <w:r w:rsidRPr="00B87946">
        <w:rPr>
          <w:rFonts w:ascii="Arial" w:hAnsi="Arial" w:cs="Arial"/>
          <w:bCs/>
          <w:sz w:val="20"/>
          <w:szCs w:val="20"/>
        </w:rPr>
        <w:t xml:space="preserve">! </w:t>
      </w:r>
      <w:r>
        <w:rPr>
          <w:rFonts w:ascii="Arial" w:hAnsi="Arial" w:cs="Arial"/>
          <w:bCs/>
          <w:sz w:val="20"/>
          <w:szCs w:val="20"/>
        </w:rPr>
        <w:t xml:space="preserve">Wir </w:t>
      </w:r>
      <w:r w:rsidR="002A62C5">
        <w:rPr>
          <w:rFonts w:ascii="Arial" w:hAnsi="Arial" w:cs="Arial"/>
          <w:bCs/>
          <w:sz w:val="20"/>
          <w:szCs w:val="20"/>
        </w:rPr>
        <w:t>erzählen uns Erlebnisse und Erinnerungen</w:t>
      </w:r>
      <w:r>
        <w:rPr>
          <w:rFonts w:ascii="Arial" w:hAnsi="Arial" w:cs="Arial"/>
          <w:bCs/>
          <w:sz w:val="20"/>
          <w:szCs w:val="20"/>
        </w:rPr>
        <w:t xml:space="preserve"> </w:t>
      </w:r>
      <w:r w:rsidR="002A62C5">
        <w:rPr>
          <w:rFonts w:ascii="Arial" w:hAnsi="Arial" w:cs="Arial"/>
          <w:bCs/>
          <w:sz w:val="20"/>
          <w:szCs w:val="20"/>
        </w:rPr>
        <w:t>zum</w:t>
      </w:r>
      <w:r>
        <w:rPr>
          <w:rFonts w:ascii="Arial" w:hAnsi="Arial" w:cs="Arial"/>
          <w:bCs/>
          <w:sz w:val="20"/>
          <w:szCs w:val="20"/>
        </w:rPr>
        <w:t xml:space="preserve"> Thema «Zuhören». </w:t>
      </w:r>
      <w:r w:rsidR="00BD4814">
        <w:rPr>
          <w:rFonts w:ascii="Arial" w:hAnsi="Arial" w:cs="Arial"/>
          <w:bCs/>
          <w:sz w:val="20"/>
          <w:szCs w:val="20"/>
        </w:rPr>
        <w:t xml:space="preserve">Bei Fragen schreib mir: </w:t>
      </w:r>
      <w:hyperlink r:id="rId16" w:history="1">
        <w:r w:rsidR="00BD4814" w:rsidRPr="00BD4814">
          <w:rPr>
            <w:rStyle w:val="Hyperlink"/>
            <w:rFonts w:ascii="Arial" w:hAnsi="Arial" w:cs="Arial"/>
            <w:bCs/>
            <w:sz w:val="20"/>
            <w:szCs w:val="20"/>
            <w:highlight w:val="yellow"/>
          </w:rPr>
          <w:t>XXX.XXX@xxx.ch</w:t>
        </w:r>
      </w:hyperlink>
      <w:r w:rsidR="00BD4814" w:rsidRPr="00BD4814">
        <w:rPr>
          <w:rFonts w:ascii="Arial" w:hAnsi="Arial" w:cs="Arial"/>
          <w:bCs/>
          <w:sz w:val="20"/>
          <w:szCs w:val="20"/>
          <w:highlight w:val="yellow"/>
        </w:rPr>
        <w:t>.</w:t>
      </w:r>
      <w:r w:rsidR="00BD4814">
        <w:rPr>
          <w:rFonts w:ascii="Arial" w:hAnsi="Arial" w:cs="Arial"/>
          <w:bCs/>
          <w:sz w:val="20"/>
          <w:szCs w:val="20"/>
        </w:rPr>
        <w:t xml:space="preserve"> </w:t>
      </w:r>
    </w:p>
    <w:p w14:paraId="3D29EB53" w14:textId="0C359E0E" w:rsidR="00BD4814" w:rsidRDefault="00BD4814" w:rsidP="00C37874">
      <w:pPr>
        <w:spacing w:after="0"/>
        <w:rPr>
          <w:rFonts w:ascii="Arial" w:hAnsi="Arial" w:cs="Arial"/>
          <w:bCs/>
          <w:sz w:val="20"/>
          <w:szCs w:val="20"/>
        </w:rPr>
      </w:pPr>
    </w:p>
    <w:p w14:paraId="7FFD3CD3" w14:textId="53F1DC37" w:rsidR="00BD4814" w:rsidRPr="00BD4814" w:rsidRDefault="00BD4814" w:rsidP="00C37874">
      <w:pPr>
        <w:spacing w:after="0"/>
        <w:rPr>
          <w:rFonts w:ascii="Arial" w:hAnsi="Arial" w:cs="Arial"/>
          <w:bCs/>
          <w:sz w:val="20"/>
          <w:szCs w:val="20"/>
        </w:rPr>
      </w:pPr>
      <w:r>
        <w:rPr>
          <w:rFonts w:ascii="Arial" w:hAnsi="Arial" w:cs="Arial"/>
          <w:bCs/>
          <w:sz w:val="20"/>
          <w:szCs w:val="20"/>
        </w:rPr>
        <w:t>Die Erzählcafé-Tage 2023 sind eine Aktion des Netzwerks Erzählcafés, um Menschen in der Schweiz zusammenzubringen. Möchtest du selbst ein Erzählcafé veranstalten</w:t>
      </w:r>
      <w:r w:rsidR="002A62C5">
        <w:rPr>
          <w:rFonts w:ascii="Arial" w:hAnsi="Arial" w:cs="Arial"/>
          <w:bCs/>
          <w:sz w:val="20"/>
          <w:szCs w:val="20"/>
        </w:rPr>
        <w:t xml:space="preserve"> oder </w:t>
      </w:r>
      <w:r w:rsidR="00F442DD">
        <w:rPr>
          <w:rFonts w:ascii="Arial" w:hAnsi="Arial" w:cs="Arial"/>
          <w:bCs/>
          <w:sz w:val="20"/>
          <w:szCs w:val="20"/>
        </w:rPr>
        <w:t>moderieren</w:t>
      </w:r>
      <w:r>
        <w:rPr>
          <w:rFonts w:ascii="Arial" w:hAnsi="Arial" w:cs="Arial"/>
          <w:bCs/>
          <w:sz w:val="20"/>
          <w:szCs w:val="20"/>
        </w:rPr>
        <w:t xml:space="preserve">? </w:t>
      </w:r>
      <w:r w:rsidR="002A62C5">
        <w:rPr>
          <w:rFonts w:ascii="Arial" w:hAnsi="Arial" w:cs="Arial"/>
          <w:bCs/>
          <w:sz w:val="20"/>
          <w:szCs w:val="20"/>
        </w:rPr>
        <w:t>Dann s</w:t>
      </w:r>
      <w:r>
        <w:rPr>
          <w:rFonts w:ascii="Arial" w:hAnsi="Arial" w:cs="Arial"/>
          <w:bCs/>
          <w:sz w:val="20"/>
          <w:szCs w:val="20"/>
        </w:rPr>
        <w:t xml:space="preserve">chreib an </w:t>
      </w:r>
      <w:hyperlink r:id="rId17" w:history="1">
        <w:r w:rsidRPr="00B96864">
          <w:rPr>
            <w:rStyle w:val="Hyperlink"/>
            <w:rFonts w:ascii="Arial" w:hAnsi="Arial" w:cs="Arial"/>
            <w:bCs/>
            <w:sz w:val="20"/>
            <w:szCs w:val="20"/>
          </w:rPr>
          <w:t>info@netzwerk-erzaehlcafe.ch</w:t>
        </w:r>
      </w:hyperlink>
      <w:r>
        <w:rPr>
          <w:rFonts w:ascii="Arial" w:hAnsi="Arial" w:cs="Arial"/>
          <w:bCs/>
          <w:sz w:val="20"/>
          <w:szCs w:val="20"/>
        </w:rPr>
        <w:t xml:space="preserve">. </w:t>
      </w:r>
    </w:p>
    <w:p w14:paraId="48727BB8" w14:textId="77777777" w:rsidR="00977299" w:rsidRDefault="00977299" w:rsidP="00C37874">
      <w:pPr>
        <w:spacing w:after="0"/>
        <w:rPr>
          <w:rFonts w:ascii="Arial" w:hAnsi="Arial" w:cs="Arial"/>
          <w:b/>
          <w:sz w:val="24"/>
          <w:szCs w:val="24"/>
        </w:rPr>
      </w:pPr>
    </w:p>
    <w:p w14:paraId="2F942E8C" w14:textId="28DAAC99" w:rsidR="006F723E" w:rsidRDefault="00BD4814" w:rsidP="006F723E">
      <w:pPr>
        <w:spacing w:after="60" w:line="259" w:lineRule="auto"/>
        <w:rPr>
          <w:sz w:val="20"/>
          <w:szCs w:val="20"/>
        </w:rPr>
      </w:pPr>
      <w:r>
        <w:rPr>
          <w:sz w:val="20"/>
          <w:szCs w:val="20"/>
        </w:rPr>
        <w:t xml:space="preserve">#erzählcafe #erzaehlcafe </w:t>
      </w:r>
      <w:r w:rsidR="006F723E" w:rsidRPr="006F723E">
        <w:rPr>
          <w:sz w:val="20"/>
          <w:szCs w:val="20"/>
        </w:rPr>
        <w:t xml:space="preserve">#erzählenundzuhören #erzählcafétage2023 #lebesgeschichtenverbinden #lassreden #wirmüssenreden </w:t>
      </w:r>
      <w:r>
        <w:rPr>
          <w:sz w:val="20"/>
          <w:szCs w:val="20"/>
        </w:rPr>
        <w:t>#netzwerkerzählcafe</w:t>
      </w:r>
    </w:p>
    <w:p w14:paraId="681C290B" w14:textId="1B5F856E" w:rsidR="00F461BF" w:rsidRDefault="00F461BF" w:rsidP="006F723E">
      <w:pPr>
        <w:spacing w:after="60" w:line="259" w:lineRule="auto"/>
        <w:rPr>
          <w:sz w:val="20"/>
          <w:szCs w:val="20"/>
        </w:rPr>
      </w:pPr>
    </w:p>
    <w:p w14:paraId="3A8E9F28" w14:textId="77777777" w:rsidR="00F461BF" w:rsidRPr="006F723E" w:rsidRDefault="00F461BF" w:rsidP="006F723E">
      <w:pPr>
        <w:spacing w:after="60" w:line="259" w:lineRule="auto"/>
        <w:rPr>
          <w:sz w:val="20"/>
          <w:szCs w:val="20"/>
        </w:rPr>
      </w:pPr>
    </w:p>
    <w:p w14:paraId="5C272804" w14:textId="77777777" w:rsidR="00E1721B" w:rsidRDefault="00E1721B">
      <w:pPr>
        <w:spacing w:after="0" w:line="242" w:lineRule="auto"/>
        <w:rPr>
          <w:rFonts w:ascii="Arial" w:eastAsiaTheme="minorHAnsi" w:hAnsi="Arial" w:cs="Arial"/>
          <w:sz w:val="20"/>
          <w:szCs w:val="20"/>
          <w:u w:val="single"/>
          <w:lang w:eastAsia="en-US"/>
        </w:rPr>
      </w:pPr>
      <w:r>
        <w:rPr>
          <w:rFonts w:ascii="Arial" w:hAnsi="Arial" w:cs="Arial"/>
          <w:sz w:val="20"/>
          <w:szCs w:val="20"/>
          <w:u w:val="single"/>
        </w:rPr>
        <w:br w:type="page"/>
      </w:r>
    </w:p>
    <w:p w14:paraId="3218004D" w14:textId="62045B15" w:rsidR="00587F52" w:rsidRPr="00F461BF" w:rsidRDefault="00587F52" w:rsidP="00F461BF">
      <w:pPr>
        <w:pStyle w:val="Listenabsatz"/>
        <w:numPr>
          <w:ilvl w:val="0"/>
          <w:numId w:val="35"/>
        </w:numPr>
        <w:rPr>
          <w:rFonts w:ascii="Arial" w:hAnsi="Arial" w:cs="Arial"/>
          <w:sz w:val="20"/>
          <w:szCs w:val="20"/>
          <w:u w:val="single"/>
        </w:rPr>
      </w:pPr>
      <w:r w:rsidRPr="00587F52">
        <w:rPr>
          <w:rFonts w:ascii="Arial" w:hAnsi="Arial" w:cs="Arial"/>
          <w:sz w:val="20"/>
          <w:szCs w:val="20"/>
          <w:u w:val="single"/>
        </w:rPr>
        <w:lastRenderedPageBreak/>
        <w:t>Kurztext für lokalen Eventkalender</w:t>
      </w:r>
      <w:r w:rsidR="00F461BF">
        <w:rPr>
          <w:rFonts w:ascii="Arial" w:hAnsi="Arial" w:cs="Arial"/>
          <w:sz w:val="20"/>
          <w:szCs w:val="20"/>
          <w:u w:val="single"/>
        </w:rPr>
        <w:br/>
      </w:r>
    </w:p>
    <w:p w14:paraId="24DFABFC" w14:textId="6DB76B6A" w:rsidR="00F461BF" w:rsidRDefault="00EF72D3" w:rsidP="00F461BF">
      <w:pPr>
        <w:rPr>
          <w:rFonts w:ascii="Arial" w:hAnsi="Arial" w:cs="Arial"/>
          <w:b/>
          <w:bCs/>
          <w:sz w:val="20"/>
          <w:szCs w:val="20"/>
        </w:rPr>
      </w:pPr>
      <w:r>
        <w:rPr>
          <w:rFonts w:ascii="Arial" w:hAnsi="Arial" w:cs="Arial"/>
          <w:bCs/>
          <w:noProof/>
          <w:sz w:val="20"/>
          <w:szCs w:val="20"/>
        </w:rPr>
        <w:drawing>
          <wp:inline distT="0" distB="0" distL="0" distR="0" wp14:anchorId="30A0AAEF" wp14:editId="1ECA731C">
            <wp:extent cx="2172869" cy="1222239"/>
            <wp:effectExtent l="0" t="0" r="0" b="0"/>
            <wp:docPr id="1598891065" name="Grafik 3" descr="Ein Bild, das Animierter Cartoon, Clipart, Animation,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891065" name="Grafik 3" descr="Ein Bild, das Animierter Cartoon, Clipart, Animation, Darstellun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2869" cy="1222239"/>
                    </a:xfrm>
                    <a:prstGeom prst="rect">
                      <a:avLst/>
                    </a:prstGeom>
                  </pic:spPr>
                </pic:pic>
              </a:graphicData>
            </a:graphic>
          </wp:inline>
        </w:drawing>
      </w:r>
    </w:p>
    <w:p w14:paraId="7BA6E638" w14:textId="48E2710E" w:rsidR="00587F52" w:rsidRDefault="00587F52" w:rsidP="00587F52">
      <w:pPr>
        <w:rPr>
          <w:rFonts w:ascii="Arial" w:hAnsi="Arial" w:cs="Arial"/>
          <w:b/>
          <w:bCs/>
          <w:sz w:val="20"/>
          <w:szCs w:val="20"/>
        </w:rPr>
      </w:pPr>
      <w:r>
        <w:rPr>
          <w:rFonts w:ascii="Arial" w:hAnsi="Arial" w:cs="Arial"/>
          <w:b/>
          <w:bCs/>
          <w:sz w:val="20"/>
          <w:szCs w:val="20"/>
        </w:rPr>
        <w:t>17.-19. November 2023</w:t>
      </w:r>
    </w:p>
    <w:p w14:paraId="6D1EEBCC" w14:textId="5DD0581F" w:rsidR="00587F52" w:rsidRDefault="00587F52" w:rsidP="00587F52">
      <w:pPr>
        <w:rPr>
          <w:rFonts w:ascii="Arial" w:hAnsi="Arial" w:cs="Arial"/>
          <w:b/>
          <w:bCs/>
          <w:sz w:val="20"/>
          <w:szCs w:val="20"/>
        </w:rPr>
      </w:pPr>
      <w:r w:rsidRPr="00587F52">
        <w:rPr>
          <w:rFonts w:ascii="Arial" w:hAnsi="Arial" w:cs="Arial"/>
          <w:b/>
          <w:bCs/>
          <w:sz w:val="20"/>
          <w:szCs w:val="20"/>
        </w:rPr>
        <w:t>Erzählcafé-Tage 2023</w:t>
      </w:r>
    </w:p>
    <w:p w14:paraId="40B38F55" w14:textId="7E490969" w:rsidR="00587F52" w:rsidRPr="00587F52" w:rsidRDefault="00587F52" w:rsidP="00587F52">
      <w:pPr>
        <w:rPr>
          <w:rFonts w:ascii="Arial" w:hAnsi="Arial" w:cs="Arial"/>
          <w:b/>
          <w:bCs/>
          <w:sz w:val="20"/>
          <w:szCs w:val="20"/>
        </w:rPr>
      </w:pPr>
      <w:r w:rsidRPr="00587F52">
        <w:rPr>
          <w:rFonts w:ascii="Arial" w:hAnsi="Arial" w:cs="Arial"/>
          <w:b/>
          <w:bCs/>
          <w:sz w:val="20"/>
          <w:szCs w:val="20"/>
          <w:highlight w:val="yellow"/>
        </w:rPr>
        <w:t>Ort, Uhrzeit</w:t>
      </w:r>
    </w:p>
    <w:p w14:paraId="5648EE50" w14:textId="2F13C5AD" w:rsidR="00587F52" w:rsidRPr="00587F52" w:rsidRDefault="00587F52" w:rsidP="00587F52">
      <w:pPr>
        <w:rPr>
          <w:rFonts w:ascii="Arial" w:hAnsi="Arial" w:cs="Arial"/>
          <w:sz w:val="20"/>
          <w:szCs w:val="20"/>
        </w:rPr>
      </w:pPr>
      <w:r w:rsidRPr="00587F52">
        <w:rPr>
          <w:rFonts w:ascii="Arial" w:hAnsi="Arial" w:cs="Arial"/>
          <w:sz w:val="20"/>
          <w:szCs w:val="20"/>
        </w:rPr>
        <w:t xml:space="preserve">Vom </w:t>
      </w:r>
      <w:r>
        <w:rPr>
          <w:rFonts w:ascii="Arial" w:hAnsi="Arial" w:cs="Arial"/>
          <w:sz w:val="20"/>
          <w:szCs w:val="20"/>
        </w:rPr>
        <w:t>17. Bis 19. November 2023</w:t>
      </w:r>
      <w:r w:rsidRPr="00587F52">
        <w:rPr>
          <w:rFonts w:ascii="Arial" w:hAnsi="Arial" w:cs="Arial"/>
          <w:sz w:val="20"/>
          <w:szCs w:val="20"/>
        </w:rPr>
        <w:t xml:space="preserve"> trifft sich die ganze Schweiz zum Geschichtenerzählen. Das Thema lautet «</w:t>
      </w:r>
      <w:r>
        <w:rPr>
          <w:rFonts w:ascii="Arial" w:hAnsi="Arial" w:cs="Arial"/>
          <w:sz w:val="20"/>
          <w:szCs w:val="20"/>
        </w:rPr>
        <w:t>Zuhören</w:t>
      </w:r>
      <w:r w:rsidRPr="00587F52">
        <w:rPr>
          <w:rFonts w:ascii="Arial" w:hAnsi="Arial" w:cs="Arial"/>
          <w:sz w:val="20"/>
          <w:szCs w:val="20"/>
        </w:rPr>
        <w:t>».</w:t>
      </w:r>
      <w:r>
        <w:rPr>
          <w:rFonts w:ascii="Arial" w:hAnsi="Arial" w:cs="Arial"/>
          <w:sz w:val="20"/>
          <w:szCs w:val="20"/>
        </w:rPr>
        <w:t xml:space="preserve"> Komm dazu und werde Teil einer Community auf Zeit</w:t>
      </w:r>
      <w:r w:rsidR="002A62C5">
        <w:rPr>
          <w:rFonts w:ascii="Arial" w:hAnsi="Arial" w:cs="Arial"/>
          <w:sz w:val="20"/>
          <w:szCs w:val="20"/>
        </w:rPr>
        <w:t>!</w:t>
      </w:r>
      <w:r>
        <w:rPr>
          <w:rFonts w:ascii="Arial" w:hAnsi="Arial" w:cs="Arial"/>
          <w:sz w:val="20"/>
          <w:szCs w:val="20"/>
        </w:rPr>
        <w:t xml:space="preserve"> Wir erzählen uns Erinnerungen aus dem Leben und hören </w:t>
      </w:r>
      <w:r w:rsidR="00F442DD">
        <w:rPr>
          <w:rFonts w:ascii="Arial" w:hAnsi="Arial" w:cs="Arial"/>
          <w:sz w:val="20"/>
          <w:szCs w:val="20"/>
        </w:rPr>
        <w:t xml:space="preserve">den anderen </w:t>
      </w:r>
      <w:r>
        <w:rPr>
          <w:rFonts w:ascii="Arial" w:hAnsi="Arial" w:cs="Arial"/>
          <w:sz w:val="20"/>
          <w:szCs w:val="20"/>
        </w:rPr>
        <w:t xml:space="preserve">zu. </w:t>
      </w:r>
      <w:proofErr w:type="gramStart"/>
      <w:r>
        <w:rPr>
          <w:rFonts w:ascii="Arial" w:hAnsi="Arial" w:cs="Arial"/>
          <w:sz w:val="20"/>
          <w:szCs w:val="20"/>
        </w:rPr>
        <w:t>Finde</w:t>
      </w:r>
      <w:proofErr w:type="gramEnd"/>
      <w:r>
        <w:rPr>
          <w:rFonts w:ascii="Arial" w:hAnsi="Arial" w:cs="Arial"/>
          <w:sz w:val="20"/>
          <w:szCs w:val="20"/>
        </w:rPr>
        <w:t xml:space="preserve"> </w:t>
      </w:r>
      <w:r w:rsidR="005D7376">
        <w:rPr>
          <w:rFonts w:ascii="Arial" w:hAnsi="Arial" w:cs="Arial"/>
          <w:sz w:val="20"/>
          <w:szCs w:val="20"/>
        </w:rPr>
        <w:t xml:space="preserve">hier </w:t>
      </w:r>
      <w:r>
        <w:rPr>
          <w:rFonts w:ascii="Arial" w:hAnsi="Arial" w:cs="Arial"/>
          <w:sz w:val="20"/>
          <w:szCs w:val="20"/>
        </w:rPr>
        <w:t>ein Erzählcafé in deiner Region:</w:t>
      </w:r>
    </w:p>
    <w:p w14:paraId="0D808DD0" w14:textId="7152CCF7" w:rsidR="00E1721B" w:rsidRDefault="00F9167B" w:rsidP="00587F52">
      <w:pPr>
        <w:rPr>
          <w:rStyle w:val="Hyperlink"/>
          <w:rFonts w:ascii="Arial" w:hAnsi="Arial" w:cs="Arial"/>
          <w:bCs/>
          <w:sz w:val="20"/>
          <w:szCs w:val="20"/>
        </w:rPr>
      </w:pPr>
      <w:hyperlink r:id="rId18" w:history="1">
        <w:r>
          <w:rPr>
            <w:rStyle w:val="Hyperlink"/>
            <w:rFonts w:ascii="Arial" w:hAnsi="Arial" w:cs="Arial"/>
            <w:bCs/>
            <w:sz w:val="20"/>
            <w:szCs w:val="20"/>
          </w:rPr>
          <w:t>/www.netzwerk-erzaehlcafe.ch/erzaehlcafe-tage-2023</w:t>
        </w:r>
      </w:hyperlink>
    </w:p>
    <w:p w14:paraId="6810ACEF" w14:textId="77777777" w:rsidR="00F9167B" w:rsidRDefault="00F9167B" w:rsidP="00587F52">
      <w:pPr>
        <w:rPr>
          <w:rFonts w:ascii="Arial" w:hAnsi="Arial" w:cs="Arial"/>
          <w:sz w:val="20"/>
          <w:szCs w:val="20"/>
        </w:rPr>
      </w:pPr>
    </w:p>
    <w:p w14:paraId="6F3F3B63" w14:textId="15DE3F9E" w:rsidR="0090444F" w:rsidRPr="00F461BF" w:rsidRDefault="0090444F" w:rsidP="0079282C">
      <w:pPr>
        <w:pStyle w:val="Listenabsatz"/>
        <w:numPr>
          <w:ilvl w:val="0"/>
          <w:numId w:val="35"/>
        </w:numPr>
        <w:rPr>
          <w:rFonts w:ascii="Arial" w:hAnsi="Arial" w:cs="Arial"/>
          <w:sz w:val="20"/>
          <w:szCs w:val="20"/>
        </w:rPr>
      </w:pPr>
      <w:r w:rsidRPr="00587F52">
        <w:rPr>
          <w:rFonts w:ascii="Arial" w:hAnsi="Arial" w:cs="Arial"/>
          <w:sz w:val="20"/>
          <w:szCs w:val="20"/>
          <w:u w:val="single"/>
        </w:rPr>
        <w:t xml:space="preserve">Hintergrund-Text </w:t>
      </w:r>
    </w:p>
    <w:p w14:paraId="1EF5568F" w14:textId="77777777" w:rsidR="00F461BF" w:rsidRDefault="00F461BF" w:rsidP="0079282C">
      <w:pPr>
        <w:rPr>
          <w:rFonts w:ascii="Arial" w:hAnsi="Arial" w:cs="Arial"/>
          <w:b/>
          <w:bCs/>
          <w:sz w:val="20"/>
          <w:szCs w:val="20"/>
        </w:rPr>
      </w:pPr>
    </w:p>
    <w:p w14:paraId="087FEDB2" w14:textId="0A3B45E7" w:rsidR="0090444F" w:rsidRPr="0090444F" w:rsidRDefault="0090444F" w:rsidP="0079282C">
      <w:pPr>
        <w:rPr>
          <w:rFonts w:ascii="Arial" w:hAnsi="Arial" w:cs="Arial"/>
          <w:b/>
          <w:bCs/>
          <w:sz w:val="20"/>
          <w:szCs w:val="20"/>
        </w:rPr>
      </w:pPr>
      <w:r w:rsidRPr="0090444F">
        <w:rPr>
          <w:rFonts w:ascii="Arial" w:hAnsi="Arial" w:cs="Arial"/>
          <w:b/>
          <w:bCs/>
          <w:sz w:val="20"/>
          <w:szCs w:val="20"/>
        </w:rPr>
        <w:t>Das Erzählcafé</w:t>
      </w:r>
    </w:p>
    <w:p w14:paraId="131D9698" w14:textId="5AB29A27" w:rsidR="0090444F" w:rsidRDefault="00472710" w:rsidP="00472710">
      <w:pPr>
        <w:rPr>
          <w:rFonts w:ascii="Arial" w:hAnsi="Arial" w:cs="Arial"/>
          <w:sz w:val="20"/>
          <w:szCs w:val="20"/>
        </w:rPr>
      </w:pPr>
      <w:r w:rsidRPr="0090444F">
        <w:rPr>
          <w:rFonts w:ascii="Arial" w:hAnsi="Arial" w:cs="Arial"/>
          <w:sz w:val="20"/>
          <w:szCs w:val="20"/>
        </w:rPr>
        <w:t>Die Methode des Erzählcafés wird vielfältig eingesetzt: In der Sozialarbeit, in der Schule, an Stadtführungen oder in der Pflege. Menschen</w:t>
      </w:r>
      <w:r w:rsidR="0090444F">
        <w:rPr>
          <w:rFonts w:ascii="Arial" w:hAnsi="Arial" w:cs="Arial"/>
          <w:sz w:val="20"/>
          <w:szCs w:val="20"/>
        </w:rPr>
        <w:t>, die sich meist noch nicht kennen, tauschen sich zu einem Alltagsthema</w:t>
      </w:r>
      <w:r w:rsidRPr="0090444F">
        <w:rPr>
          <w:rFonts w:ascii="Arial" w:hAnsi="Arial" w:cs="Arial"/>
          <w:sz w:val="20"/>
          <w:szCs w:val="20"/>
        </w:rPr>
        <w:t xml:space="preserve"> aus. Sie erleben dabei Wertschätzung und ein Gefühl der Zusammengehörigkeit.</w:t>
      </w:r>
    </w:p>
    <w:p w14:paraId="77448309" w14:textId="281D9D05" w:rsidR="0090444F" w:rsidRDefault="0079282C" w:rsidP="00472710">
      <w:pPr>
        <w:rPr>
          <w:rFonts w:ascii="Arial" w:hAnsi="Arial" w:cs="Arial"/>
          <w:sz w:val="20"/>
          <w:szCs w:val="20"/>
        </w:rPr>
      </w:pPr>
      <w:r w:rsidRPr="0090444F">
        <w:rPr>
          <w:rFonts w:ascii="Arial" w:hAnsi="Arial" w:cs="Arial"/>
          <w:sz w:val="20"/>
          <w:szCs w:val="20"/>
        </w:rPr>
        <w:t xml:space="preserve">Das Netzwerk Erzählcafé ist seit 2015 eine partizipative Plattform für Teilnehmende, Moderierende und Veranstalter*innen von Erzählcafés. Es fördert den Austausch über Kultur-, Generationen- und Landesgrenzen hinweg und stärkt den gesellschaftlichen Zusammenhalt. </w:t>
      </w:r>
    </w:p>
    <w:p w14:paraId="75907344" w14:textId="4973B71C" w:rsidR="00472710" w:rsidRPr="0090444F" w:rsidRDefault="00472710" w:rsidP="00472710">
      <w:pPr>
        <w:rPr>
          <w:rFonts w:ascii="Arial" w:hAnsi="Arial" w:cs="Arial"/>
          <w:sz w:val="20"/>
          <w:szCs w:val="20"/>
        </w:rPr>
      </w:pPr>
      <w:r w:rsidRPr="0090444F">
        <w:rPr>
          <w:rFonts w:ascii="Arial" w:hAnsi="Arial" w:cs="Arial"/>
          <w:sz w:val="20"/>
          <w:szCs w:val="20"/>
        </w:rPr>
        <w:t>Das Netzwerk</w:t>
      </w:r>
      <w:r w:rsidR="0079282C" w:rsidRPr="0090444F">
        <w:rPr>
          <w:rFonts w:ascii="Arial" w:hAnsi="Arial" w:cs="Arial"/>
          <w:sz w:val="20"/>
          <w:szCs w:val="20"/>
        </w:rPr>
        <w:t xml:space="preserve"> wird vom Migros-Kulturprozent, Gesundheitsförderung Schweiz und der Fachhochschule Nordwestschweiz </w:t>
      </w:r>
      <w:r w:rsidRPr="0090444F">
        <w:rPr>
          <w:rFonts w:ascii="Arial" w:hAnsi="Arial" w:cs="Arial"/>
          <w:sz w:val="20"/>
          <w:szCs w:val="20"/>
        </w:rPr>
        <w:t>unterstützt.</w:t>
      </w:r>
    </w:p>
    <w:p w14:paraId="0860A8D2" w14:textId="2876D193" w:rsidR="001C749F" w:rsidRDefault="00000000" w:rsidP="00472710">
      <w:pPr>
        <w:rPr>
          <w:rFonts w:ascii="Arial" w:hAnsi="Arial" w:cs="Arial"/>
          <w:sz w:val="20"/>
          <w:szCs w:val="20"/>
        </w:rPr>
      </w:pPr>
      <w:hyperlink r:id="rId19" w:history="1">
        <w:r w:rsidR="00F9167B">
          <w:rPr>
            <w:rStyle w:val="Hyperlink"/>
            <w:rFonts w:ascii="Arial" w:hAnsi="Arial" w:cs="Arial"/>
            <w:sz w:val="20"/>
            <w:szCs w:val="20"/>
          </w:rPr>
          <w:t>www.netzwerk-erzaehlcafe.ch/</w:t>
        </w:r>
      </w:hyperlink>
    </w:p>
    <w:p w14:paraId="1FC57E93" w14:textId="4E19806B" w:rsidR="00490E45" w:rsidRDefault="00490E45" w:rsidP="00472710">
      <w:pPr>
        <w:rPr>
          <w:rFonts w:ascii="Arial" w:hAnsi="Arial" w:cs="Arial"/>
          <w:sz w:val="20"/>
          <w:szCs w:val="20"/>
        </w:rPr>
      </w:pPr>
    </w:p>
    <w:sectPr w:rsidR="00490E45" w:rsidSect="00572C17">
      <w:footerReference w:type="default" r:id="rId20"/>
      <w:headerReference w:type="first" r:id="rId21"/>
      <w:footerReference w:type="first" r:id="rId22"/>
      <w:footnotePr>
        <w:pos w:val="beneathText"/>
      </w:footnotePr>
      <w:pgSz w:w="11906" w:h="16838"/>
      <w:pgMar w:top="3020" w:right="1134" w:bottom="0" w:left="1418" w:header="567"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BFC2" w14:textId="77777777" w:rsidR="009C39C8" w:rsidRDefault="009C39C8" w:rsidP="00F91D37">
      <w:pPr>
        <w:spacing w:line="240" w:lineRule="auto"/>
      </w:pPr>
      <w:r>
        <w:separator/>
      </w:r>
    </w:p>
  </w:endnote>
  <w:endnote w:type="continuationSeparator" w:id="0">
    <w:p w14:paraId="0A242DCB" w14:textId="77777777" w:rsidR="009C39C8" w:rsidRDefault="009C39C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Com 55 Roman">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9044" w14:textId="165C446F" w:rsidR="00773407" w:rsidRDefault="00C37874">
    <w:pPr>
      <w:pStyle w:val="Fuzeile"/>
    </w:pPr>
    <w:r>
      <w:rPr>
        <w:noProof/>
        <w:color w:val="FFFFFF" w:themeColor="background1"/>
      </w:rPr>
      <w:drawing>
        <wp:inline distT="0" distB="0" distL="0" distR="0" wp14:anchorId="42056684" wp14:editId="5E0C3BBA">
          <wp:extent cx="5939790" cy="1464310"/>
          <wp:effectExtent l="0" t="0" r="3810" b="0"/>
          <wp:docPr id="1871206495" name="Grafik 8" descr="Ein Bild, das Text, Screenshot, Schrif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206495" name="Grafik 8" descr="Ein Bild, das Text, Screenshot, Schrift, Visitenkart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939790" cy="1464310"/>
                  </a:xfrm>
                  <a:prstGeom prst="rect">
                    <a:avLst/>
                  </a:prstGeom>
                </pic:spPr>
              </pic:pic>
            </a:graphicData>
          </a:graphic>
        </wp:inline>
      </w:drawing>
    </w:r>
  </w:p>
  <w:p w14:paraId="53C91597" w14:textId="77777777" w:rsidR="00950772" w:rsidRPr="00D132DB" w:rsidRDefault="00950772" w:rsidP="003A24A6">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CB84" w14:textId="77777777" w:rsidR="00773407" w:rsidRPr="00E36E38" w:rsidRDefault="00773407">
    <w:pPr>
      <w:pStyle w:val="Fuzeile"/>
      <w:rPr>
        <w:rFonts w:ascii="Arial" w:hAnsi="Arial" w:cs="Arial"/>
        <w:szCs w:val="14"/>
      </w:rPr>
    </w:pPr>
  </w:p>
  <w:tbl>
    <w:tblPr>
      <w:tblStyle w:val="TabelleohneRahmen"/>
      <w:tblW w:w="0" w:type="auto"/>
      <w:tblLook w:val="04A0" w:firstRow="1" w:lastRow="0" w:firstColumn="1" w:lastColumn="0" w:noHBand="0" w:noVBand="1"/>
    </w:tblPr>
    <w:tblGrid>
      <w:gridCol w:w="3192"/>
      <w:gridCol w:w="2904"/>
    </w:tblGrid>
    <w:tr w:rsidR="00773407" w:rsidRPr="00E36E38" w14:paraId="0FC62B39" w14:textId="77777777" w:rsidTr="001559F6">
      <w:tc>
        <w:tcPr>
          <w:tcW w:w="3192" w:type="dxa"/>
          <w:vAlign w:val="bottom"/>
        </w:tcPr>
        <w:p w14:paraId="0EACF3ED" w14:textId="1AAA8F4E" w:rsidR="00773407" w:rsidRPr="00EF0EA1" w:rsidRDefault="00E36E38" w:rsidP="00665A9C">
          <w:pPr>
            <w:pStyle w:val="Fuzeile"/>
            <w:spacing w:line="252" w:lineRule="auto"/>
            <w:rPr>
              <w:rFonts w:ascii="Arial" w:hAnsi="Arial" w:cs="Arial"/>
              <w:b/>
              <w:szCs w:val="14"/>
            </w:rPr>
          </w:pPr>
          <w:r w:rsidRPr="00E36E38">
            <w:rPr>
              <w:rFonts w:ascii="Arial" w:hAnsi="Arial" w:cs="Arial"/>
              <w:b/>
              <w:szCs w:val="14"/>
            </w:rPr>
            <w:t xml:space="preserve">Verein Netzwerk Erzählcafé </w:t>
          </w:r>
          <w:r w:rsidRPr="00E36E38">
            <w:rPr>
              <w:rFonts w:ascii="Arial" w:hAnsi="Arial" w:cs="Arial"/>
              <w:color w:val="000000"/>
              <w:szCs w:val="14"/>
            </w:rPr>
            <w:br/>
          </w:r>
          <w:r w:rsidRPr="00E36E38">
            <w:rPr>
              <w:rFonts w:ascii="Arial" w:hAnsi="Arial" w:cs="Arial"/>
              <w:color w:val="000000"/>
              <w:szCs w:val="14"/>
              <w:shd w:val="clear" w:color="auto" w:fill="FFFFFF"/>
            </w:rPr>
            <w:t xml:space="preserve">via </w:t>
          </w:r>
          <w:proofErr w:type="spellStart"/>
          <w:r w:rsidRPr="00E36E38">
            <w:rPr>
              <w:rFonts w:ascii="Arial" w:hAnsi="Arial" w:cs="Arial"/>
              <w:color w:val="000000"/>
              <w:szCs w:val="14"/>
              <w:shd w:val="clear" w:color="auto" w:fill="FFFFFF"/>
            </w:rPr>
            <w:t>Bicentenario</w:t>
          </w:r>
          <w:proofErr w:type="spellEnd"/>
          <w:r w:rsidRPr="00E36E38">
            <w:rPr>
              <w:rFonts w:ascii="Arial" w:hAnsi="Arial" w:cs="Arial"/>
              <w:color w:val="000000"/>
              <w:szCs w:val="14"/>
              <w:shd w:val="clear" w:color="auto" w:fill="FFFFFF"/>
            </w:rPr>
            <w:t xml:space="preserve"> 3</w:t>
          </w:r>
          <w:r w:rsidRPr="00E36E38">
            <w:rPr>
              <w:rFonts w:ascii="Arial" w:hAnsi="Arial" w:cs="Arial"/>
              <w:color w:val="000000"/>
              <w:szCs w:val="14"/>
            </w:rPr>
            <w:br/>
          </w:r>
          <w:r w:rsidRPr="00E36E38">
            <w:rPr>
              <w:rFonts w:ascii="Arial" w:hAnsi="Arial" w:cs="Arial"/>
              <w:color w:val="000000"/>
              <w:szCs w:val="14"/>
              <w:shd w:val="clear" w:color="auto" w:fill="FFFFFF"/>
            </w:rPr>
            <w:t>6807 Taverne</w:t>
          </w:r>
        </w:p>
      </w:tc>
      <w:tc>
        <w:tcPr>
          <w:tcW w:w="2904" w:type="dxa"/>
          <w:vAlign w:val="bottom"/>
        </w:tcPr>
        <w:p w14:paraId="1C16724A" w14:textId="77777777" w:rsidR="00773407" w:rsidRPr="00E36E38" w:rsidRDefault="00773407" w:rsidP="00665A9C">
          <w:pPr>
            <w:pStyle w:val="Fuzeile"/>
            <w:spacing w:line="252" w:lineRule="auto"/>
            <w:rPr>
              <w:rFonts w:ascii="Arial" w:hAnsi="Arial" w:cs="Arial"/>
              <w:szCs w:val="14"/>
            </w:rPr>
          </w:pPr>
        </w:p>
        <w:p w14:paraId="28819F3A" w14:textId="49307128" w:rsidR="00773407" w:rsidRPr="00E36E38" w:rsidRDefault="00000000" w:rsidP="00665A9C">
          <w:pPr>
            <w:pStyle w:val="Fuzeile"/>
            <w:spacing w:line="252" w:lineRule="auto"/>
            <w:rPr>
              <w:rFonts w:ascii="Arial" w:hAnsi="Arial" w:cs="Arial"/>
              <w:szCs w:val="14"/>
            </w:rPr>
          </w:pPr>
          <w:hyperlink r:id="rId1" w:history="1">
            <w:r w:rsidR="00231D15" w:rsidRPr="00C64C01">
              <w:rPr>
                <w:rStyle w:val="Hyperlink"/>
                <w:rFonts w:ascii="Arial" w:hAnsi="Arial" w:cs="Arial"/>
                <w:szCs w:val="14"/>
              </w:rPr>
              <w:t>info@netzwerk-erzaehlcafe.ch</w:t>
            </w:r>
          </w:hyperlink>
          <w:r w:rsidR="00231D15">
            <w:rPr>
              <w:rFonts w:ascii="Arial" w:hAnsi="Arial" w:cs="Arial"/>
              <w:szCs w:val="14"/>
            </w:rPr>
            <w:br/>
          </w:r>
          <w:hyperlink r:id="rId2" w:history="1">
            <w:r w:rsidR="00231D15" w:rsidRPr="00C64C01">
              <w:rPr>
                <w:rStyle w:val="Hyperlink"/>
                <w:rFonts w:ascii="Arial" w:hAnsi="Arial" w:cs="Arial"/>
                <w:szCs w:val="14"/>
              </w:rPr>
              <w:t>www.netzwerk-erzaehlcafe.ch</w:t>
            </w:r>
          </w:hyperlink>
          <w:r w:rsidR="00231D15">
            <w:rPr>
              <w:rFonts w:ascii="Arial" w:hAnsi="Arial" w:cs="Arial"/>
              <w:szCs w:val="14"/>
            </w:rPr>
            <w:t xml:space="preserve"> </w:t>
          </w:r>
        </w:p>
      </w:tc>
    </w:tr>
  </w:tbl>
  <w:p w14:paraId="4074D132" w14:textId="77777777" w:rsidR="001559F6" w:rsidRPr="00E36E38" w:rsidRDefault="00134B54">
    <w:pPr>
      <w:pStyle w:val="Fuzeile"/>
      <w:rPr>
        <w:rFonts w:ascii="Arial" w:hAnsi="Arial" w:cs="Arial"/>
        <w:szCs w:val="14"/>
        <w:lang w:val="fr-CH"/>
      </w:rPr>
    </w:pPr>
    <w:r w:rsidRPr="00E36E38">
      <w:rPr>
        <w:rFonts w:ascii="Arial" w:hAnsi="Arial" w:cs="Arial"/>
        <w:noProof/>
        <w:szCs w:val="14"/>
        <w:lang w:val="fr-CH"/>
      </w:rPr>
      <mc:AlternateContent>
        <mc:Choice Requires="wps">
          <w:drawing>
            <wp:anchor distT="0" distB="0" distL="114300" distR="114300" simplePos="0" relativeHeight="251656192" behindDoc="0" locked="0" layoutInCell="1" allowOverlap="1" wp14:anchorId="292F4533" wp14:editId="157E796A">
              <wp:simplePos x="0" y="0"/>
              <wp:positionH relativeFrom="column">
                <wp:posOffset>6371820</wp:posOffset>
              </wp:positionH>
              <wp:positionV relativeFrom="paragraph">
                <wp:posOffset>50507</wp:posOffset>
              </wp:positionV>
              <wp:extent cx="284294" cy="284041"/>
              <wp:effectExtent l="0" t="0" r="0" b="0"/>
              <wp:wrapNone/>
              <wp:docPr id="272" name="Rechteck 7"/>
              <wp:cNvGraphicFramePr/>
              <a:graphic xmlns:a="http://schemas.openxmlformats.org/drawingml/2006/main">
                <a:graphicData uri="http://schemas.microsoft.com/office/word/2010/wordprocessingShape">
                  <wps:wsp>
                    <wps:cNvSpPr/>
                    <wps:spPr>
                      <a:xfrm>
                        <a:off x="0" y="0"/>
                        <a:ext cx="284294" cy="2840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ADF64" id="Rechteck 1" o:spid="_x0000_s1026" style="position:absolute;margin-left:501.7pt;margin-top:4pt;width:22.4pt;height:22.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" filled="f"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4F8C" w14:textId="77777777" w:rsidR="009C39C8" w:rsidRDefault="009C39C8" w:rsidP="00F91D37">
      <w:pPr>
        <w:spacing w:line="240" w:lineRule="auto"/>
      </w:pPr>
    </w:p>
  </w:footnote>
  <w:footnote w:type="continuationSeparator" w:id="0">
    <w:p w14:paraId="02D6164D" w14:textId="77777777" w:rsidR="009C39C8" w:rsidRDefault="009C39C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BE48" w14:textId="77777777" w:rsidR="00732ADD" w:rsidRPr="006713CD" w:rsidRDefault="00E36E38">
    <w:pPr>
      <w:pStyle w:val="Kopfzeile"/>
      <w:rPr>
        <w:color w:val="FFFFFF" w:themeColor="background1"/>
      </w:rPr>
    </w:pPr>
    <w:r>
      <w:rPr>
        <w:noProof/>
        <w:color w:val="FFFFFF" w:themeColor="background1"/>
      </w:rPr>
      <w:drawing>
        <wp:inline distT="0" distB="0" distL="0" distR="0" wp14:anchorId="7C67708E" wp14:editId="2755FF48">
          <wp:extent cx="1917700" cy="812800"/>
          <wp:effectExtent l="0" t="0" r="0" b="0"/>
          <wp:docPr id="3"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17700" cy="81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6246B"/>
    <w:multiLevelType w:val="hybridMultilevel"/>
    <w:tmpl w:val="23D64B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5D7A9212"/>
    <w:lvl w:ilvl="0">
      <w:start w:val="1"/>
      <w:numFmt w:val="decimal"/>
      <w:pStyle w:val="berschrift1nummeriert"/>
      <w:lvlText w:val="%1."/>
      <w:lvlJc w:val="left"/>
      <w:pPr>
        <w:ind w:left="737" w:hanging="737"/>
      </w:pPr>
      <w:rPr>
        <w:rFonts w:hint="default"/>
      </w:rPr>
    </w:lvl>
    <w:lvl w:ilvl="1">
      <w:start w:val="1"/>
      <w:numFmt w:val="decimal"/>
      <w:pStyle w:val="berschrift2nummeriert"/>
      <w:lvlText w:val="%1.%2"/>
      <w:lvlJc w:val="left"/>
      <w:pPr>
        <w:ind w:left="737" w:hanging="737"/>
      </w:pPr>
      <w:rPr>
        <w:rFonts w:hint="default"/>
      </w:rPr>
    </w:lvl>
    <w:lvl w:ilvl="2">
      <w:start w:val="1"/>
      <w:numFmt w:val="decimal"/>
      <w:pStyle w:val="berschrift3nummeriert"/>
      <w:lvlText w:val="%1.%2.%3"/>
      <w:lvlJc w:val="left"/>
      <w:pPr>
        <w:ind w:left="737" w:hanging="737"/>
      </w:pPr>
      <w:rPr>
        <w:rFonts w:hint="default"/>
      </w:rPr>
    </w:lvl>
    <w:lvl w:ilvl="3">
      <w:start w:val="1"/>
      <w:numFmt w:val="decimal"/>
      <w:pStyle w:val="berschrift4nummeriert"/>
      <w:lvlText w:val="%1.%2.%3.%4"/>
      <w:lvlJc w:val="left"/>
      <w:pPr>
        <w:ind w:left="737" w:hanging="737"/>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964" w:hanging="539"/>
      </w:pPr>
      <w:rPr>
        <w:rFonts w:hint="default"/>
      </w:rPr>
    </w:lvl>
    <w:lvl w:ilvl="7">
      <w:start w:val="1"/>
      <w:numFmt w:val="decimal"/>
      <w:pStyle w:val="Nummerierung3"/>
      <w:lvlText w:val="%6.%7.%8"/>
      <w:lvlJc w:val="left"/>
      <w:pPr>
        <w:tabs>
          <w:tab w:val="num" w:pos="907"/>
        </w:tabs>
        <w:ind w:left="1559" w:hanging="652"/>
      </w:pPr>
      <w:rPr>
        <w:rFonts w:hint="default"/>
      </w:rPr>
    </w:lvl>
    <w:lvl w:ilvl="8">
      <w:start w:val="1"/>
      <w:numFmt w:val="lowerLetter"/>
      <w:pStyle w:val="Nummerierungabc"/>
      <w:lvlText w:val="%9."/>
      <w:lvlJc w:val="left"/>
      <w:pPr>
        <w:ind w:left="425" w:hanging="425"/>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2D187E0C"/>
    <w:lvl w:ilvl="0">
      <w:start w:val="1"/>
      <w:numFmt w:val="bullet"/>
      <w:pStyle w:val="Aufzhlung1"/>
      <w:lvlText w:val="‒"/>
      <w:lvlJc w:val="left"/>
      <w:pPr>
        <w:ind w:left="170" w:hanging="170"/>
      </w:pPr>
      <w:rPr>
        <w:rFonts w:ascii="Calibri" w:hAnsi="Calibri" w:cs="Arial" w:hint="default"/>
      </w:rPr>
    </w:lvl>
    <w:lvl w:ilvl="1">
      <w:start w:val="1"/>
      <w:numFmt w:val="bullet"/>
      <w:pStyle w:val="Aufzhlung2"/>
      <w:lvlText w:val="‒"/>
      <w:lvlJc w:val="left"/>
      <w:pPr>
        <w:ind w:left="340" w:hanging="170"/>
      </w:pPr>
      <w:rPr>
        <w:rFonts w:ascii="Calibri" w:hAnsi="Calibri" w:cs="Arial" w:hint="default"/>
      </w:rPr>
    </w:lvl>
    <w:lvl w:ilvl="2">
      <w:start w:val="1"/>
      <w:numFmt w:val="bullet"/>
      <w:pStyle w:val="Aufzhlung3"/>
      <w:lvlText w:val="‒"/>
      <w:lvlJc w:val="left"/>
      <w:pPr>
        <w:ind w:left="907" w:hanging="170"/>
      </w:pPr>
      <w:rPr>
        <w:rFonts w:ascii="Calibri" w:hAnsi="Calibri"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58A0357"/>
    <w:multiLevelType w:val="hybridMultilevel"/>
    <w:tmpl w:val="F286836C"/>
    <w:lvl w:ilvl="0" w:tplc="3D94AD9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2009844">
    <w:abstractNumId w:val="9"/>
  </w:num>
  <w:num w:numId="2" w16cid:durableId="223837206">
    <w:abstractNumId w:val="7"/>
  </w:num>
  <w:num w:numId="3" w16cid:durableId="1043017612">
    <w:abstractNumId w:val="6"/>
  </w:num>
  <w:num w:numId="4" w16cid:durableId="1040325043">
    <w:abstractNumId w:val="5"/>
  </w:num>
  <w:num w:numId="5" w16cid:durableId="1112629944">
    <w:abstractNumId w:val="4"/>
  </w:num>
  <w:num w:numId="6" w16cid:durableId="2098363933">
    <w:abstractNumId w:val="8"/>
  </w:num>
  <w:num w:numId="7" w16cid:durableId="1092778090">
    <w:abstractNumId w:val="3"/>
  </w:num>
  <w:num w:numId="8" w16cid:durableId="1324353358">
    <w:abstractNumId w:val="2"/>
  </w:num>
  <w:num w:numId="9" w16cid:durableId="59060550">
    <w:abstractNumId w:val="1"/>
  </w:num>
  <w:num w:numId="10" w16cid:durableId="722631287">
    <w:abstractNumId w:val="0"/>
  </w:num>
  <w:num w:numId="11" w16cid:durableId="1662348132">
    <w:abstractNumId w:val="26"/>
  </w:num>
  <w:num w:numId="12" w16cid:durableId="295530068">
    <w:abstractNumId w:val="19"/>
  </w:num>
  <w:num w:numId="13" w16cid:durableId="952714084">
    <w:abstractNumId w:val="16"/>
  </w:num>
  <w:num w:numId="14" w16cid:durableId="1181705145">
    <w:abstractNumId w:val="29"/>
  </w:num>
  <w:num w:numId="15" w16cid:durableId="284047163">
    <w:abstractNumId w:val="27"/>
  </w:num>
  <w:num w:numId="16" w16cid:durableId="844248167">
    <w:abstractNumId w:val="12"/>
  </w:num>
  <w:num w:numId="17" w16cid:durableId="203758886">
    <w:abstractNumId w:val="17"/>
  </w:num>
  <w:num w:numId="18" w16cid:durableId="7737872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7867994">
    <w:abstractNumId w:val="25"/>
  </w:num>
  <w:num w:numId="20" w16cid:durableId="751970317">
    <w:abstractNumId w:val="15"/>
  </w:num>
  <w:num w:numId="21" w16cid:durableId="2021857453">
    <w:abstractNumId w:val="23"/>
  </w:num>
  <w:num w:numId="22" w16cid:durableId="1254246010">
    <w:abstractNumId w:val="22"/>
  </w:num>
  <w:num w:numId="23" w16cid:durableId="973019952">
    <w:abstractNumId w:val="13"/>
  </w:num>
  <w:num w:numId="24" w16cid:durableId="159781343">
    <w:abstractNumId w:val="18"/>
  </w:num>
  <w:num w:numId="25" w16cid:durableId="199754240">
    <w:abstractNumId w:val="24"/>
  </w:num>
  <w:num w:numId="26" w16cid:durableId="1852985297">
    <w:abstractNumId w:val="20"/>
  </w:num>
  <w:num w:numId="27" w16cid:durableId="1602638695">
    <w:abstractNumId w:val="14"/>
  </w:num>
  <w:num w:numId="28" w16cid:durableId="280188068">
    <w:abstractNumId w:val="11"/>
  </w:num>
  <w:num w:numId="29" w16cid:durableId="192427409">
    <w:abstractNumId w:val="21"/>
  </w:num>
  <w:num w:numId="30" w16cid:durableId="559315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6999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1970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39104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4002112">
    <w:abstractNumId w:val="28"/>
  </w:num>
  <w:num w:numId="35" w16cid:durableId="5902354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proofState w:spelling="clean" w:grammar="clean"/>
  <w:attachedTemplate r:id="rId1"/>
  <w:defaultTabStop w:val="709"/>
  <w:autoHyphenation/>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74"/>
    <w:rsid w:val="00002978"/>
    <w:rsid w:val="0001010F"/>
    <w:rsid w:val="00025CEC"/>
    <w:rsid w:val="000266B7"/>
    <w:rsid w:val="00032B92"/>
    <w:rsid w:val="000409C8"/>
    <w:rsid w:val="00041700"/>
    <w:rsid w:val="00061754"/>
    <w:rsid w:val="00061BEB"/>
    <w:rsid w:val="00063BC2"/>
    <w:rsid w:val="00065522"/>
    <w:rsid w:val="000701F1"/>
    <w:rsid w:val="00071780"/>
    <w:rsid w:val="000767CD"/>
    <w:rsid w:val="000803EB"/>
    <w:rsid w:val="00096E8E"/>
    <w:rsid w:val="000A1884"/>
    <w:rsid w:val="000A24EC"/>
    <w:rsid w:val="000B183F"/>
    <w:rsid w:val="000B559C"/>
    <w:rsid w:val="000B595D"/>
    <w:rsid w:val="000C302D"/>
    <w:rsid w:val="000C49C1"/>
    <w:rsid w:val="000D0B54"/>
    <w:rsid w:val="000D0CF0"/>
    <w:rsid w:val="000D1743"/>
    <w:rsid w:val="000D1BB6"/>
    <w:rsid w:val="000D3A97"/>
    <w:rsid w:val="000E1576"/>
    <w:rsid w:val="000E7543"/>
    <w:rsid w:val="000E756F"/>
    <w:rsid w:val="000F0276"/>
    <w:rsid w:val="000F1D2B"/>
    <w:rsid w:val="000F5086"/>
    <w:rsid w:val="000F523A"/>
    <w:rsid w:val="0010021F"/>
    <w:rsid w:val="00102345"/>
    <w:rsid w:val="00104522"/>
    <w:rsid w:val="00106688"/>
    <w:rsid w:val="00107F09"/>
    <w:rsid w:val="00110934"/>
    <w:rsid w:val="001134C7"/>
    <w:rsid w:val="00113CB8"/>
    <w:rsid w:val="0012066F"/>
    <w:rsid w:val="0012151C"/>
    <w:rsid w:val="00127BBA"/>
    <w:rsid w:val="001328D6"/>
    <w:rsid w:val="00133CFB"/>
    <w:rsid w:val="00134B54"/>
    <w:rsid w:val="001362F3"/>
    <w:rsid w:val="001375AB"/>
    <w:rsid w:val="00144122"/>
    <w:rsid w:val="0014741B"/>
    <w:rsid w:val="00154677"/>
    <w:rsid w:val="001559F6"/>
    <w:rsid w:val="00167916"/>
    <w:rsid w:val="00171273"/>
    <w:rsid w:val="00171870"/>
    <w:rsid w:val="00184022"/>
    <w:rsid w:val="00195CDC"/>
    <w:rsid w:val="001A3606"/>
    <w:rsid w:val="001C749F"/>
    <w:rsid w:val="001D5033"/>
    <w:rsid w:val="001E5988"/>
    <w:rsid w:val="001E73F4"/>
    <w:rsid w:val="001F113B"/>
    <w:rsid w:val="001F4A7E"/>
    <w:rsid w:val="001F4B8C"/>
    <w:rsid w:val="00203014"/>
    <w:rsid w:val="002162AF"/>
    <w:rsid w:val="00223372"/>
    <w:rsid w:val="00226107"/>
    <w:rsid w:val="0022685B"/>
    <w:rsid w:val="002273D6"/>
    <w:rsid w:val="0023018C"/>
    <w:rsid w:val="00231D15"/>
    <w:rsid w:val="0023205B"/>
    <w:rsid w:val="002466D7"/>
    <w:rsid w:val="00253A46"/>
    <w:rsid w:val="0025644A"/>
    <w:rsid w:val="00263472"/>
    <w:rsid w:val="00267F71"/>
    <w:rsid w:val="002726D9"/>
    <w:rsid w:val="00283995"/>
    <w:rsid w:val="00287933"/>
    <w:rsid w:val="00290E37"/>
    <w:rsid w:val="00292375"/>
    <w:rsid w:val="00293134"/>
    <w:rsid w:val="002A0BF2"/>
    <w:rsid w:val="002A61AA"/>
    <w:rsid w:val="002A62C5"/>
    <w:rsid w:val="002B0FBA"/>
    <w:rsid w:val="002B5514"/>
    <w:rsid w:val="002B551B"/>
    <w:rsid w:val="002C163B"/>
    <w:rsid w:val="002D272F"/>
    <w:rsid w:val="002D38AE"/>
    <w:rsid w:val="002E21BE"/>
    <w:rsid w:val="002F06AA"/>
    <w:rsid w:val="002F68A2"/>
    <w:rsid w:val="00300DEC"/>
    <w:rsid w:val="0030245A"/>
    <w:rsid w:val="00303B73"/>
    <w:rsid w:val="00312F57"/>
    <w:rsid w:val="003158CE"/>
    <w:rsid w:val="003160B0"/>
    <w:rsid w:val="0032330D"/>
    <w:rsid w:val="003277F4"/>
    <w:rsid w:val="0033253C"/>
    <w:rsid w:val="00333A1B"/>
    <w:rsid w:val="0034136D"/>
    <w:rsid w:val="0034515F"/>
    <w:rsid w:val="0034547E"/>
    <w:rsid w:val="003462D1"/>
    <w:rsid w:val="003514EE"/>
    <w:rsid w:val="00363671"/>
    <w:rsid w:val="00364EE3"/>
    <w:rsid w:val="003757E4"/>
    <w:rsid w:val="00375834"/>
    <w:rsid w:val="0037687E"/>
    <w:rsid w:val="0037734A"/>
    <w:rsid w:val="003812AF"/>
    <w:rsid w:val="0039124E"/>
    <w:rsid w:val="003928F3"/>
    <w:rsid w:val="003A24A6"/>
    <w:rsid w:val="003A273A"/>
    <w:rsid w:val="003A47DC"/>
    <w:rsid w:val="003C3D32"/>
    <w:rsid w:val="003D0FAA"/>
    <w:rsid w:val="003D3C68"/>
    <w:rsid w:val="003F1A56"/>
    <w:rsid w:val="003F1B0D"/>
    <w:rsid w:val="004008D9"/>
    <w:rsid w:val="00402C02"/>
    <w:rsid w:val="00402F36"/>
    <w:rsid w:val="00413863"/>
    <w:rsid w:val="00413B84"/>
    <w:rsid w:val="00430ED9"/>
    <w:rsid w:val="0043589D"/>
    <w:rsid w:val="00445FB3"/>
    <w:rsid w:val="0044726C"/>
    <w:rsid w:val="00452D49"/>
    <w:rsid w:val="004536C2"/>
    <w:rsid w:val="00467D38"/>
    <w:rsid w:val="00472710"/>
    <w:rsid w:val="00472C7F"/>
    <w:rsid w:val="00480603"/>
    <w:rsid w:val="00486DBB"/>
    <w:rsid w:val="00490E45"/>
    <w:rsid w:val="00494FD7"/>
    <w:rsid w:val="00495F83"/>
    <w:rsid w:val="004A039B"/>
    <w:rsid w:val="004A433E"/>
    <w:rsid w:val="004B0FDB"/>
    <w:rsid w:val="004B1B44"/>
    <w:rsid w:val="004B3E1B"/>
    <w:rsid w:val="004C1329"/>
    <w:rsid w:val="004C3880"/>
    <w:rsid w:val="004D0F2F"/>
    <w:rsid w:val="004D179F"/>
    <w:rsid w:val="004D5B31"/>
    <w:rsid w:val="004D66C7"/>
    <w:rsid w:val="004F22CB"/>
    <w:rsid w:val="00500294"/>
    <w:rsid w:val="005113EF"/>
    <w:rsid w:val="00512636"/>
    <w:rsid w:val="00517A1E"/>
    <w:rsid w:val="0052679B"/>
    <w:rsid w:val="00526C31"/>
    <w:rsid w:val="00526C93"/>
    <w:rsid w:val="005339AE"/>
    <w:rsid w:val="00535356"/>
    <w:rsid w:val="00535EA2"/>
    <w:rsid w:val="00537410"/>
    <w:rsid w:val="00537BE1"/>
    <w:rsid w:val="00550787"/>
    <w:rsid w:val="00552119"/>
    <w:rsid w:val="005526A5"/>
    <w:rsid w:val="00552FB9"/>
    <w:rsid w:val="00562128"/>
    <w:rsid w:val="0056771A"/>
    <w:rsid w:val="00572C17"/>
    <w:rsid w:val="00576A73"/>
    <w:rsid w:val="00587F52"/>
    <w:rsid w:val="00591832"/>
    <w:rsid w:val="00592841"/>
    <w:rsid w:val="005A357F"/>
    <w:rsid w:val="005A7BE5"/>
    <w:rsid w:val="005B4DEC"/>
    <w:rsid w:val="005B6FD0"/>
    <w:rsid w:val="005C6148"/>
    <w:rsid w:val="005C7982"/>
    <w:rsid w:val="005D0876"/>
    <w:rsid w:val="005D7376"/>
    <w:rsid w:val="005E6A52"/>
    <w:rsid w:val="00600DA4"/>
    <w:rsid w:val="006044D5"/>
    <w:rsid w:val="00622481"/>
    <w:rsid w:val="00622FDC"/>
    <w:rsid w:val="00625020"/>
    <w:rsid w:val="00625080"/>
    <w:rsid w:val="006366F9"/>
    <w:rsid w:val="00642F26"/>
    <w:rsid w:val="00647B77"/>
    <w:rsid w:val="0065274C"/>
    <w:rsid w:val="00665A9C"/>
    <w:rsid w:val="006662BF"/>
    <w:rsid w:val="006713CD"/>
    <w:rsid w:val="00672327"/>
    <w:rsid w:val="006724EC"/>
    <w:rsid w:val="00673871"/>
    <w:rsid w:val="006744E5"/>
    <w:rsid w:val="00674965"/>
    <w:rsid w:val="00677197"/>
    <w:rsid w:val="0068328F"/>
    <w:rsid w:val="00686D14"/>
    <w:rsid w:val="006872FF"/>
    <w:rsid w:val="00687ED7"/>
    <w:rsid w:val="006A291A"/>
    <w:rsid w:val="006B3083"/>
    <w:rsid w:val="006B3E4F"/>
    <w:rsid w:val="006B49C0"/>
    <w:rsid w:val="006C144C"/>
    <w:rsid w:val="006C570D"/>
    <w:rsid w:val="006C62E1"/>
    <w:rsid w:val="006D41AB"/>
    <w:rsid w:val="006E0F4E"/>
    <w:rsid w:val="006E4AF1"/>
    <w:rsid w:val="006F0345"/>
    <w:rsid w:val="006F0469"/>
    <w:rsid w:val="006F723E"/>
    <w:rsid w:val="00702DE1"/>
    <w:rsid w:val="007040B6"/>
    <w:rsid w:val="00705076"/>
    <w:rsid w:val="00711147"/>
    <w:rsid w:val="007277E3"/>
    <w:rsid w:val="007301B2"/>
    <w:rsid w:val="00731A17"/>
    <w:rsid w:val="00732ADD"/>
    <w:rsid w:val="00734458"/>
    <w:rsid w:val="007419CF"/>
    <w:rsid w:val="0074241C"/>
    <w:rsid w:val="0074487E"/>
    <w:rsid w:val="00746273"/>
    <w:rsid w:val="00752E1E"/>
    <w:rsid w:val="0075366F"/>
    <w:rsid w:val="00765F76"/>
    <w:rsid w:val="00770800"/>
    <w:rsid w:val="007721BF"/>
    <w:rsid w:val="00773407"/>
    <w:rsid w:val="00774E70"/>
    <w:rsid w:val="0078181E"/>
    <w:rsid w:val="0079282C"/>
    <w:rsid w:val="00796CEE"/>
    <w:rsid w:val="007B5396"/>
    <w:rsid w:val="007C0B2A"/>
    <w:rsid w:val="007D025A"/>
    <w:rsid w:val="007D1702"/>
    <w:rsid w:val="007E0460"/>
    <w:rsid w:val="007E10DC"/>
    <w:rsid w:val="007E302D"/>
    <w:rsid w:val="007F4B87"/>
    <w:rsid w:val="00801B3D"/>
    <w:rsid w:val="00827972"/>
    <w:rsid w:val="00841B44"/>
    <w:rsid w:val="00853121"/>
    <w:rsid w:val="0085454F"/>
    <w:rsid w:val="00857D8A"/>
    <w:rsid w:val="00864855"/>
    <w:rsid w:val="00865FB3"/>
    <w:rsid w:val="0086757D"/>
    <w:rsid w:val="00870017"/>
    <w:rsid w:val="00874E49"/>
    <w:rsid w:val="00876728"/>
    <w:rsid w:val="00876898"/>
    <w:rsid w:val="00881375"/>
    <w:rsid w:val="00883CC4"/>
    <w:rsid w:val="00894D65"/>
    <w:rsid w:val="008957CA"/>
    <w:rsid w:val="008C1F13"/>
    <w:rsid w:val="008C58BC"/>
    <w:rsid w:val="008D262D"/>
    <w:rsid w:val="008E1649"/>
    <w:rsid w:val="008E3BF7"/>
    <w:rsid w:val="0090444F"/>
    <w:rsid w:val="009226A9"/>
    <w:rsid w:val="009235A2"/>
    <w:rsid w:val="00924372"/>
    <w:rsid w:val="00933D6B"/>
    <w:rsid w:val="0093619F"/>
    <w:rsid w:val="009427E5"/>
    <w:rsid w:val="009454B7"/>
    <w:rsid w:val="00950772"/>
    <w:rsid w:val="0095279E"/>
    <w:rsid w:val="009613D8"/>
    <w:rsid w:val="009665B5"/>
    <w:rsid w:val="00974275"/>
    <w:rsid w:val="009760F3"/>
    <w:rsid w:val="00977299"/>
    <w:rsid w:val="009804FC"/>
    <w:rsid w:val="0098434E"/>
    <w:rsid w:val="0098474B"/>
    <w:rsid w:val="00986004"/>
    <w:rsid w:val="00995CBA"/>
    <w:rsid w:val="0099678C"/>
    <w:rsid w:val="009B0C96"/>
    <w:rsid w:val="009C09F8"/>
    <w:rsid w:val="009C222B"/>
    <w:rsid w:val="009C39C8"/>
    <w:rsid w:val="009C67A8"/>
    <w:rsid w:val="009D201B"/>
    <w:rsid w:val="009D5D9C"/>
    <w:rsid w:val="009E2171"/>
    <w:rsid w:val="009F1820"/>
    <w:rsid w:val="009F3E6A"/>
    <w:rsid w:val="00A02378"/>
    <w:rsid w:val="00A06F53"/>
    <w:rsid w:val="00A207C0"/>
    <w:rsid w:val="00A208C7"/>
    <w:rsid w:val="00A211F7"/>
    <w:rsid w:val="00A251A4"/>
    <w:rsid w:val="00A26C35"/>
    <w:rsid w:val="00A43EDD"/>
    <w:rsid w:val="00A4713F"/>
    <w:rsid w:val="00A5451D"/>
    <w:rsid w:val="00A55C83"/>
    <w:rsid w:val="00A57815"/>
    <w:rsid w:val="00A62F82"/>
    <w:rsid w:val="00A62FAD"/>
    <w:rsid w:val="00A63944"/>
    <w:rsid w:val="00A70CDC"/>
    <w:rsid w:val="00A7133D"/>
    <w:rsid w:val="00A7788C"/>
    <w:rsid w:val="00A82FE6"/>
    <w:rsid w:val="00A86045"/>
    <w:rsid w:val="00A960B8"/>
    <w:rsid w:val="00A970F7"/>
    <w:rsid w:val="00AA5CAB"/>
    <w:rsid w:val="00AA5DDC"/>
    <w:rsid w:val="00AB079E"/>
    <w:rsid w:val="00AB605E"/>
    <w:rsid w:val="00AC2D5B"/>
    <w:rsid w:val="00AC32BB"/>
    <w:rsid w:val="00AC3C0A"/>
    <w:rsid w:val="00AD2869"/>
    <w:rsid w:val="00AD36B2"/>
    <w:rsid w:val="00AD477D"/>
    <w:rsid w:val="00AD4C8F"/>
    <w:rsid w:val="00AD5C8F"/>
    <w:rsid w:val="00AE3B48"/>
    <w:rsid w:val="00AF47AE"/>
    <w:rsid w:val="00AF7CA8"/>
    <w:rsid w:val="00B05554"/>
    <w:rsid w:val="00B10B45"/>
    <w:rsid w:val="00B11A9B"/>
    <w:rsid w:val="00B1666D"/>
    <w:rsid w:val="00B16B7A"/>
    <w:rsid w:val="00B24B2A"/>
    <w:rsid w:val="00B32881"/>
    <w:rsid w:val="00B32ABB"/>
    <w:rsid w:val="00B41FD3"/>
    <w:rsid w:val="00B426D3"/>
    <w:rsid w:val="00B431DE"/>
    <w:rsid w:val="00B452C0"/>
    <w:rsid w:val="00B50182"/>
    <w:rsid w:val="00B70D03"/>
    <w:rsid w:val="00B803E7"/>
    <w:rsid w:val="00B8088B"/>
    <w:rsid w:val="00B81816"/>
    <w:rsid w:val="00B82E14"/>
    <w:rsid w:val="00B865A9"/>
    <w:rsid w:val="00B87946"/>
    <w:rsid w:val="00B97484"/>
    <w:rsid w:val="00BA4DDE"/>
    <w:rsid w:val="00BA509D"/>
    <w:rsid w:val="00BB0EB7"/>
    <w:rsid w:val="00BB1DA6"/>
    <w:rsid w:val="00BB206A"/>
    <w:rsid w:val="00BB4CF6"/>
    <w:rsid w:val="00BB5921"/>
    <w:rsid w:val="00BC10A0"/>
    <w:rsid w:val="00BC655F"/>
    <w:rsid w:val="00BD09F9"/>
    <w:rsid w:val="00BD4814"/>
    <w:rsid w:val="00BE1E62"/>
    <w:rsid w:val="00BE2A96"/>
    <w:rsid w:val="00BF52B2"/>
    <w:rsid w:val="00BF7052"/>
    <w:rsid w:val="00C05FAB"/>
    <w:rsid w:val="00C12431"/>
    <w:rsid w:val="00C2385D"/>
    <w:rsid w:val="00C25656"/>
    <w:rsid w:val="00C30C28"/>
    <w:rsid w:val="00C3267F"/>
    <w:rsid w:val="00C3674D"/>
    <w:rsid w:val="00C37874"/>
    <w:rsid w:val="00C432D6"/>
    <w:rsid w:val="00C43EDE"/>
    <w:rsid w:val="00C51D2F"/>
    <w:rsid w:val="00C55D68"/>
    <w:rsid w:val="00C60AC3"/>
    <w:rsid w:val="00C639A0"/>
    <w:rsid w:val="00C67BD8"/>
    <w:rsid w:val="00C81ED0"/>
    <w:rsid w:val="00C836FB"/>
    <w:rsid w:val="00CA250D"/>
    <w:rsid w:val="00CA348A"/>
    <w:rsid w:val="00CA5EF8"/>
    <w:rsid w:val="00CB2CE6"/>
    <w:rsid w:val="00CB7507"/>
    <w:rsid w:val="00CC06EF"/>
    <w:rsid w:val="00CC1F9E"/>
    <w:rsid w:val="00CD4A5F"/>
    <w:rsid w:val="00CE3262"/>
    <w:rsid w:val="00CE71F4"/>
    <w:rsid w:val="00CF08BB"/>
    <w:rsid w:val="00CF1E53"/>
    <w:rsid w:val="00CF7103"/>
    <w:rsid w:val="00CF7C18"/>
    <w:rsid w:val="00D00E26"/>
    <w:rsid w:val="00D10536"/>
    <w:rsid w:val="00D11AF9"/>
    <w:rsid w:val="00D130FC"/>
    <w:rsid w:val="00D132DB"/>
    <w:rsid w:val="00D13F7D"/>
    <w:rsid w:val="00D30BDA"/>
    <w:rsid w:val="00D30E68"/>
    <w:rsid w:val="00D31037"/>
    <w:rsid w:val="00D56FAC"/>
    <w:rsid w:val="00D57397"/>
    <w:rsid w:val="00D61996"/>
    <w:rsid w:val="00D63699"/>
    <w:rsid w:val="00D654CD"/>
    <w:rsid w:val="00D678C7"/>
    <w:rsid w:val="00D8261A"/>
    <w:rsid w:val="00D9415C"/>
    <w:rsid w:val="00DA0FEC"/>
    <w:rsid w:val="00DA3E7F"/>
    <w:rsid w:val="00DA469E"/>
    <w:rsid w:val="00DA716B"/>
    <w:rsid w:val="00DB3C40"/>
    <w:rsid w:val="00DB45F8"/>
    <w:rsid w:val="00DB5DF5"/>
    <w:rsid w:val="00DB7675"/>
    <w:rsid w:val="00DC1D22"/>
    <w:rsid w:val="00DC2824"/>
    <w:rsid w:val="00DC5842"/>
    <w:rsid w:val="00DE39CA"/>
    <w:rsid w:val="00DE57CA"/>
    <w:rsid w:val="00DF4B42"/>
    <w:rsid w:val="00E0289A"/>
    <w:rsid w:val="00E14C85"/>
    <w:rsid w:val="00E1721B"/>
    <w:rsid w:val="00E25DCD"/>
    <w:rsid w:val="00E269E1"/>
    <w:rsid w:val="00E326FF"/>
    <w:rsid w:val="00E36E38"/>
    <w:rsid w:val="00E457F5"/>
    <w:rsid w:val="00E45F13"/>
    <w:rsid w:val="00E50336"/>
    <w:rsid w:val="00E510BC"/>
    <w:rsid w:val="00E52BA4"/>
    <w:rsid w:val="00E54D96"/>
    <w:rsid w:val="00E61256"/>
    <w:rsid w:val="00E62EFE"/>
    <w:rsid w:val="00E640B1"/>
    <w:rsid w:val="00E73CB2"/>
    <w:rsid w:val="00E839BA"/>
    <w:rsid w:val="00E8428A"/>
    <w:rsid w:val="00E95480"/>
    <w:rsid w:val="00E9585C"/>
    <w:rsid w:val="00E97F7D"/>
    <w:rsid w:val="00EA3013"/>
    <w:rsid w:val="00EA59B8"/>
    <w:rsid w:val="00EA5A01"/>
    <w:rsid w:val="00EB0448"/>
    <w:rsid w:val="00EB2C6B"/>
    <w:rsid w:val="00EC2DF9"/>
    <w:rsid w:val="00EC35AE"/>
    <w:rsid w:val="00EC5C83"/>
    <w:rsid w:val="00EE06B4"/>
    <w:rsid w:val="00EE6E36"/>
    <w:rsid w:val="00EE709E"/>
    <w:rsid w:val="00EF0EA1"/>
    <w:rsid w:val="00EF72D3"/>
    <w:rsid w:val="00F01339"/>
    <w:rsid w:val="00F016BC"/>
    <w:rsid w:val="00F04A15"/>
    <w:rsid w:val="00F04DB2"/>
    <w:rsid w:val="00F0660B"/>
    <w:rsid w:val="00F123AE"/>
    <w:rsid w:val="00F13C9F"/>
    <w:rsid w:val="00F16C91"/>
    <w:rsid w:val="00F21DE7"/>
    <w:rsid w:val="00F26721"/>
    <w:rsid w:val="00F32B93"/>
    <w:rsid w:val="00F422AF"/>
    <w:rsid w:val="00F436A9"/>
    <w:rsid w:val="00F442DD"/>
    <w:rsid w:val="00F45CDD"/>
    <w:rsid w:val="00F461BF"/>
    <w:rsid w:val="00F51D86"/>
    <w:rsid w:val="00F5551A"/>
    <w:rsid w:val="00F56AAB"/>
    <w:rsid w:val="00F62754"/>
    <w:rsid w:val="00F63A94"/>
    <w:rsid w:val="00F73331"/>
    <w:rsid w:val="00F8279F"/>
    <w:rsid w:val="00F85236"/>
    <w:rsid w:val="00F87174"/>
    <w:rsid w:val="00F9167B"/>
    <w:rsid w:val="00F91D37"/>
    <w:rsid w:val="00F92CDD"/>
    <w:rsid w:val="00F93538"/>
    <w:rsid w:val="00F93ED1"/>
    <w:rsid w:val="00F9610D"/>
    <w:rsid w:val="00FA3A61"/>
    <w:rsid w:val="00FB19DB"/>
    <w:rsid w:val="00FB657F"/>
    <w:rsid w:val="00FC3420"/>
    <w:rsid w:val="00FC4246"/>
    <w:rsid w:val="00FE669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81745"/>
  <w15:docId w15:val="{D54A5E78-53EC-B144-A320-CBE35ABC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CH" w:eastAsia="en-US" w:bidi="ar-SA"/>
      </w:rPr>
    </w:rPrDefault>
    <w:pPrDefault>
      <w:pPr>
        <w:spacing w:line="242"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7874"/>
    <w:pPr>
      <w:spacing w:after="200" w:line="276" w:lineRule="auto"/>
    </w:pPr>
    <w:rPr>
      <w:rFonts w:eastAsiaTheme="minorEastAsia"/>
      <w:sz w:val="22"/>
      <w:szCs w:val="22"/>
      <w:lang w:eastAsia="de-CH"/>
    </w:rPr>
  </w:style>
  <w:style w:type="paragraph" w:styleId="berschrift1">
    <w:name w:val="heading 1"/>
    <w:basedOn w:val="Standard"/>
    <w:next w:val="Standard"/>
    <w:link w:val="berschrift1Zchn"/>
    <w:uiPriority w:val="9"/>
    <w:qFormat/>
    <w:rsid w:val="00FA3A61"/>
    <w:pPr>
      <w:keepNext/>
      <w:keepLines/>
      <w:spacing w:before="880" w:after="640" w:line="242" w:lineRule="auto"/>
      <w:outlineLvl w:val="0"/>
    </w:pPr>
    <w:rPr>
      <w:rFonts w:asciiTheme="majorHAnsi" w:eastAsiaTheme="majorEastAsia" w:hAnsiTheme="majorHAnsi" w:cstheme="majorBidi"/>
      <w:b/>
      <w:bCs/>
      <w:sz w:val="26"/>
      <w:szCs w:val="28"/>
      <w:lang w:eastAsia="en-US"/>
    </w:rPr>
  </w:style>
  <w:style w:type="paragraph" w:styleId="berschrift2">
    <w:name w:val="heading 2"/>
    <w:basedOn w:val="Standard"/>
    <w:next w:val="Standard"/>
    <w:link w:val="berschrift2Zchn"/>
    <w:uiPriority w:val="9"/>
    <w:qFormat/>
    <w:rsid w:val="00C67BD8"/>
    <w:pPr>
      <w:keepNext/>
      <w:keepLines/>
      <w:spacing w:before="220" w:after="160" w:line="242" w:lineRule="auto"/>
      <w:outlineLvl w:val="1"/>
    </w:pPr>
    <w:rPr>
      <w:rFonts w:asciiTheme="majorHAnsi" w:eastAsiaTheme="majorEastAsia" w:hAnsiTheme="majorHAnsi" w:cstheme="majorBidi"/>
      <w:b/>
      <w:bCs/>
      <w:color w:val="FF6600" w:themeColor="accent1"/>
      <w:sz w:val="20"/>
      <w:szCs w:val="26"/>
      <w:lang w:eastAsia="en-US"/>
    </w:rPr>
  </w:style>
  <w:style w:type="paragraph" w:styleId="berschrift3">
    <w:name w:val="heading 3"/>
    <w:basedOn w:val="Standard"/>
    <w:next w:val="Standard"/>
    <w:link w:val="berschrift3Zchn"/>
    <w:uiPriority w:val="9"/>
    <w:qFormat/>
    <w:rsid w:val="00FA3A61"/>
    <w:pPr>
      <w:keepNext/>
      <w:keepLines/>
      <w:spacing w:before="220" w:after="220" w:line="242" w:lineRule="auto"/>
      <w:outlineLvl w:val="2"/>
    </w:pPr>
    <w:rPr>
      <w:rFonts w:asciiTheme="majorHAnsi" w:eastAsiaTheme="majorEastAsia" w:hAnsiTheme="majorHAnsi" w:cstheme="majorBidi"/>
      <w:b/>
      <w:color w:val="FF6600" w:themeColor="accent1"/>
      <w:sz w:val="19"/>
      <w:szCs w:val="24"/>
      <w:lang w:eastAsia="en-US"/>
    </w:rPr>
  </w:style>
  <w:style w:type="paragraph" w:styleId="berschrift4">
    <w:name w:val="heading 4"/>
    <w:basedOn w:val="Standard"/>
    <w:next w:val="Standard"/>
    <w:link w:val="berschrift4Zchn"/>
    <w:uiPriority w:val="9"/>
    <w:rsid w:val="00467D38"/>
    <w:pPr>
      <w:keepNext/>
      <w:keepLines/>
      <w:spacing w:before="220" w:after="0" w:line="242" w:lineRule="auto"/>
      <w:outlineLvl w:val="3"/>
    </w:pPr>
    <w:rPr>
      <w:rFonts w:asciiTheme="majorHAnsi" w:eastAsiaTheme="majorEastAsia" w:hAnsiTheme="majorHAnsi" w:cstheme="majorBidi"/>
      <w:color w:val="FF6600" w:themeColor="accent1"/>
      <w:sz w:val="19"/>
      <w:szCs w:val="19"/>
      <w:lang w:eastAsia="en-US"/>
    </w:rPr>
  </w:style>
  <w:style w:type="paragraph" w:styleId="berschrift5">
    <w:name w:val="heading 5"/>
    <w:basedOn w:val="Standard"/>
    <w:next w:val="Standard"/>
    <w:link w:val="berschrift5Zchn"/>
    <w:uiPriority w:val="9"/>
    <w:semiHidden/>
    <w:rsid w:val="00B426D3"/>
    <w:pPr>
      <w:keepNext/>
      <w:keepLines/>
      <w:spacing w:before="120" w:after="0" w:line="242" w:lineRule="auto"/>
      <w:outlineLvl w:val="4"/>
    </w:pPr>
    <w:rPr>
      <w:rFonts w:asciiTheme="majorHAnsi" w:eastAsiaTheme="majorEastAsia" w:hAnsiTheme="majorHAnsi" w:cstheme="majorBidi"/>
      <w:sz w:val="19"/>
      <w:szCs w:val="19"/>
      <w:lang w:eastAsia="en-US"/>
    </w:rPr>
  </w:style>
  <w:style w:type="paragraph" w:styleId="berschrift6">
    <w:name w:val="heading 6"/>
    <w:basedOn w:val="Standard"/>
    <w:next w:val="Standard"/>
    <w:link w:val="berschrift6Zchn"/>
    <w:uiPriority w:val="9"/>
    <w:semiHidden/>
    <w:rsid w:val="00E510BC"/>
    <w:pPr>
      <w:keepNext/>
      <w:keepLines/>
      <w:spacing w:before="40" w:after="0" w:line="242" w:lineRule="auto"/>
      <w:outlineLvl w:val="5"/>
    </w:pPr>
    <w:rPr>
      <w:rFonts w:asciiTheme="majorHAnsi" w:eastAsiaTheme="majorEastAsia" w:hAnsiTheme="majorHAnsi" w:cstheme="majorBidi"/>
      <w:sz w:val="19"/>
      <w:szCs w:val="19"/>
      <w:lang w:eastAsia="en-US"/>
    </w:rPr>
  </w:style>
  <w:style w:type="paragraph" w:styleId="berschrift7">
    <w:name w:val="heading 7"/>
    <w:basedOn w:val="Standard"/>
    <w:next w:val="Standard"/>
    <w:link w:val="berschrift7Zchn"/>
    <w:uiPriority w:val="9"/>
    <w:semiHidden/>
    <w:rsid w:val="00E510BC"/>
    <w:pPr>
      <w:keepNext/>
      <w:keepLines/>
      <w:spacing w:before="40" w:after="0" w:line="242" w:lineRule="auto"/>
      <w:outlineLvl w:val="6"/>
    </w:pPr>
    <w:rPr>
      <w:rFonts w:asciiTheme="majorHAnsi" w:eastAsiaTheme="majorEastAsia" w:hAnsiTheme="majorHAnsi" w:cstheme="majorBidi"/>
      <w:i/>
      <w:iCs/>
      <w:sz w:val="19"/>
      <w:szCs w:val="19"/>
      <w:lang w:eastAsia="en-US"/>
    </w:rPr>
  </w:style>
  <w:style w:type="paragraph" w:styleId="berschrift8">
    <w:name w:val="heading 8"/>
    <w:basedOn w:val="Standard"/>
    <w:next w:val="Standard"/>
    <w:link w:val="berschrift8Zchn"/>
    <w:uiPriority w:val="9"/>
    <w:semiHidden/>
    <w:rsid w:val="00796CEE"/>
    <w:pPr>
      <w:keepNext/>
      <w:keepLines/>
      <w:spacing w:before="40" w:after="0" w:line="242" w:lineRule="auto"/>
      <w:outlineLvl w:val="7"/>
    </w:pPr>
    <w:rPr>
      <w:rFonts w:asciiTheme="majorHAnsi" w:eastAsiaTheme="majorEastAsia" w:hAnsiTheme="majorHAnsi"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rsid w:val="00796CEE"/>
    <w:pPr>
      <w:keepNext/>
      <w:keepLines/>
      <w:spacing w:before="40" w:after="0" w:line="242"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after="0" w:line="240" w:lineRule="auto"/>
    </w:pPr>
    <w:rPr>
      <w:rFonts w:eastAsiaTheme="minorHAnsi"/>
      <w:sz w:val="19"/>
      <w:szCs w:val="19"/>
      <w:lang w:eastAsia="en-US"/>
    </w:rPr>
  </w:style>
  <w:style w:type="character" w:customStyle="1" w:styleId="KopfzeileZchn">
    <w:name w:val="Kopfzeile Zchn"/>
    <w:basedOn w:val="Absatz-Standardschriftart"/>
    <w:link w:val="Kopfzeile"/>
    <w:uiPriority w:val="93"/>
    <w:semiHidden/>
    <w:rsid w:val="00801B3D"/>
    <w:rPr>
      <w:spacing w:val="2"/>
    </w:rPr>
  </w:style>
  <w:style w:type="paragraph" w:styleId="Fuzeile">
    <w:name w:val="footer"/>
    <w:basedOn w:val="Standard"/>
    <w:link w:val="FuzeileZchn"/>
    <w:uiPriority w:val="99"/>
    <w:semiHidden/>
    <w:rsid w:val="00950772"/>
    <w:pPr>
      <w:spacing w:after="0" w:line="240" w:lineRule="auto"/>
    </w:pPr>
    <w:rPr>
      <w:rFonts w:eastAsiaTheme="minorHAnsi"/>
      <w:sz w:val="14"/>
      <w:szCs w:val="19"/>
      <w:lang w:eastAsia="en-US"/>
    </w:rPr>
  </w:style>
  <w:style w:type="character" w:customStyle="1" w:styleId="FuzeileZchn">
    <w:name w:val="Fußzeile Zchn"/>
    <w:basedOn w:val="Absatz-Standardschriftart"/>
    <w:link w:val="Fuzeile"/>
    <w:uiPriority w:val="99"/>
    <w:semiHidden/>
    <w:rsid w:val="00D11AF9"/>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link w:val="ListenabsatzZchn"/>
    <w:uiPriority w:val="34"/>
    <w:semiHidden/>
    <w:rsid w:val="009C67A8"/>
    <w:pPr>
      <w:spacing w:after="0" w:line="242" w:lineRule="auto"/>
      <w:ind w:left="720"/>
      <w:contextualSpacing/>
    </w:pPr>
    <w:rPr>
      <w:rFonts w:eastAsiaTheme="minorHAnsi"/>
      <w:sz w:val="19"/>
      <w:szCs w:val="19"/>
      <w:lang w:eastAsia="en-US"/>
    </w:r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A3A61"/>
    <w:rPr>
      <w:rFonts w:asciiTheme="majorHAnsi" w:eastAsiaTheme="majorEastAsia" w:hAnsiTheme="majorHAnsi" w:cstheme="majorBidi"/>
      <w:b/>
      <w:bCs/>
      <w:spacing w:val="2"/>
      <w:sz w:val="26"/>
      <w:szCs w:val="28"/>
    </w:rPr>
  </w:style>
  <w:style w:type="character" w:customStyle="1" w:styleId="berschrift2Zchn">
    <w:name w:val="Überschrift 2 Zchn"/>
    <w:basedOn w:val="Absatz-Standardschriftart"/>
    <w:link w:val="berschrift2"/>
    <w:uiPriority w:val="9"/>
    <w:rsid w:val="00673871"/>
    <w:rPr>
      <w:rFonts w:asciiTheme="majorHAnsi" w:eastAsiaTheme="majorEastAsia" w:hAnsiTheme="majorHAnsi" w:cstheme="majorBidi"/>
      <w:b/>
      <w:bCs/>
      <w:color w:val="FF6600" w:themeColor="accent1"/>
      <w:spacing w:val="2"/>
      <w:sz w:val="20"/>
      <w:szCs w:val="26"/>
    </w:rPr>
  </w:style>
  <w:style w:type="paragraph" w:styleId="Titel">
    <w:name w:val="Title"/>
    <w:basedOn w:val="Standard"/>
    <w:next w:val="Standard"/>
    <w:link w:val="TitelZchn"/>
    <w:uiPriority w:val="11"/>
    <w:qFormat/>
    <w:rsid w:val="00881375"/>
    <w:pPr>
      <w:spacing w:after="300" w:line="240" w:lineRule="auto"/>
      <w:contextualSpacing/>
    </w:pPr>
    <w:rPr>
      <w:rFonts w:asciiTheme="majorHAnsi" w:eastAsiaTheme="majorEastAsia" w:hAnsiTheme="majorHAnsi" w:cstheme="majorBidi"/>
      <w:b/>
      <w:spacing w:val="-20"/>
      <w:kern w:val="28"/>
      <w:sz w:val="94"/>
      <w:szCs w:val="52"/>
      <w:lang w:eastAsia="en-US"/>
    </w:rPr>
  </w:style>
  <w:style w:type="character" w:customStyle="1" w:styleId="TitelZchn">
    <w:name w:val="Titel Zchn"/>
    <w:basedOn w:val="Absatz-Standardschriftart"/>
    <w:link w:val="Titel"/>
    <w:uiPriority w:val="11"/>
    <w:rsid w:val="00881375"/>
    <w:rPr>
      <w:rFonts w:asciiTheme="majorHAnsi" w:eastAsiaTheme="majorEastAsia" w:hAnsiTheme="majorHAnsi" w:cstheme="majorBidi"/>
      <w:b/>
      <w:spacing w:val="-20"/>
      <w:kern w:val="28"/>
      <w:sz w:val="94"/>
      <w:szCs w:val="52"/>
    </w:rPr>
  </w:style>
  <w:style w:type="paragraph" w:customStyle="1" w:styleId="Brieftitel">
    <w:name w:val="Brieftitel"/>
    <w:basedOn w:val="Standard"/>
    <w:link w:val="BrieftitelZchn"/>
    <w:uiPriority w:val="14"/>
    <w:semiHidden/>
    <w:rsid w:val="00752E1E"/>
    <w:pPr>
      <w:spacing w:after="660" w:line="242" w:lineRule="auto"/>
      <w:contextualSpacing/>
    </w:pPr>
    <w:rPr>
      <w:rFonts w:asciiTheme="majorHAnsi" w:eastAsiaTheme="minorHAnsi" w:hAnsiTheme="majorHAnsi"/>
      <w:b/>
      <w:sz w:val="26"/>
      <w:szCs w:val="19"/>
      <w:lang w:eastAsia="en-US"/>
    </w:rPr>
  </w:style>
  <w:style w:type="character" w:customStyle="1" w:styleId="BrieftitelZchn">
    <w:name w:val="Brieftitel Zchn"/>
    <w:basedOn w:val="Absatz-Standardschriftart"/>
    <w:link w:val="Brieftitel"/>
    <w:uiPriority w:val="14"/>
    <w:semiHidden/>
    <w:rsid w:val="00801B3D"/>
    <w:rPr>
      <w:rFonts w:asciiTheme="majorHAnsi" w:hAnsiTheme="majorHAnsi"/>
      <w:b/>
      <w:sz w:val="26"/>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KlassischeTabelle">
    <w:name w:val="Klassische Tabelle"/>
    <w:basedOn w:val="NormaleTabelle"/>
    <w:next w:val="Tabellenraster"/>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673871"/>
    <w:rPr>
      <w:rFonts w:asciiTheme="majorHAnsi" w:eastAsiaTheme="majorEastAsia" w:hAnsiTheme="majorHAnsi" w:cstheme="majorBidi"/>
      <w:b/>
      <w:color w:val="FF6600" w:themeColor="accent1"/>
      <w:spacing w:val="2"/>
      <w:szCs w:val="24"/>
    </w:rPr>
  </w:style>
  <w:style w:type="character" w:customStyle="1" w:styleId="berschrift4Zchn">
    <w:name w:val="Überschrift 4 Zchn"/>
    <w:basedOn w:val="Absatz-Standardschriftart"/>
    <w:link w:val="berschrift4"/>
    <w:uiPriority w:val="9"/>
    <w:rsid w:val="00673871"/>
    <w:rPr>
      <w:rFonts w:asciiTheme="majorHAnsi" w:eastAsiaTheme="majorEastAsia" w:hAnsiTheme="majorHAnsi" w:cstheme="majorBidi"/>
      <w:color w:val="FF6600" w:themeColor="accent1"/>
      <w:spacing w:val="2"/>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E839BA"/>
    <w:pPr>
      <w:numPr>
        <w:ilvl w:val="1"/>
      </w:numPr>
      <w:spacing w:after="0" w:line="242" w:lineRule="auto"/>
    </w:pPr>
    <w:rPr>
      <w:color w:val="000000" w:themeColor="text1"/>
      <w:sz w:val="19"/>
      <w:szCs w:val="19"/>
      <w:lang w:eastAsia="en-US"/>
    </w:rPr>
  </w:style>
  <w:style w:type="character" w:customStyle="1" w:styleId="UntertitelZchn">
    <w:name w:val="Untertitel Zchn"/>
    <w:basedOn w:val="Absatz-Standardschriftart"/>
    <w:link w:val="Untertitel"/>
    <w:uiPriority w:val="12"/>
    <w:rsid w:val="00673871"/>
    <w:rPr>
      <w:rFonts w:eastAsiaTheme="minorEastAsia"/>
      <w:color w:val="000000" w:themeColor="text1"/>
      <w:spacing w:val="2"/>
    </w:rPr>
  </w:style>
  <w:style w:type="paragraph" w:styleId="Datum">
    <w:name w:val="Date"/>
    <w:basedOn w:val="Standard"/>
    <w:next w:val="Standard"/>
    <w:link w:val="DatumZchn"/>
    <w:uiPriority w:val="15"/>
    <w:semiHidden/>
    <w:rsid w:val="00BF7052"/>
    <w:pPr>
      <w:spacing w:before="480" w:after="480" w:line="242" w:lineRule="auto"/>
    </w:pPr>
    <w:rPr>
      <w:rFonts w:eastAsiaTheme="minorHAnsi"/>
      <w:sz w:val="19"/>
      <w:szCs w:val="19"/>
      <w:lang w:eastAsia="en-US"/>
    </w:rPr>
  </w:style>
  <w:style w:type="character" w:customStyle="1" w:styleId="DatumZchn">
    <w:name w:val="Datum Zchn"/>
    <w:basedOn w:val="Absatz-Standardschriftart"/>
    <w:link w:val="Datum"/>
    <w:uiPriority w:val="15"/>
    <w:semiHidden/>
    <w:rsid w:val="00801B3D"/>
    <w:rPr>
      <w:spacing w:val="2"/>
    </w:rPr>
  </w:style>
  <w:style w:type="paragraph" w:styleId="Funotentext">
    <w:name w:val="footnote text"/>
    <w:basedOn w:val="Standard"/>
    <w:link w:val="FunotentextZchn"/>
    <w:uiPriority w:val="79"/>
    <w:semiHidden/>
    <w:unhideWhenUsed/>
    <w:rsid w:val="00EA3013"/>
    <w:pPr>
      <w:spacing w:after="0" w:line="240" w:lineRule="auto"/>
    </w:pPr>
    <w:rPr>
      <w:rFonts w:eastAsiaTheme="minorHAnsi"/>
      <w:sz w:val="12"/>
      <w:szCs w:val="20"/>
      <w:lang w:eastAsia="en-US"/>
    </w:rPr>
  </w:style>
  <w:style w:type="character" w:customStyle="1" w:styleId="FunotentextZchn">
    <w:name w:val="Fußnotentext Zchn"/>
    <w:basedOn w:val="Absatz-Standardschriftart"/>
    <w:link w:val="Funotentext"/>
    <w:uiPriority w:val="79"/>
    <w:semiHidden/>
    <w:rsid w:val="00EA3013"/>
    <w:rPr>
      <w:spacing w:val="2"/>
      <w:sz w:val="12"/>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rFonts w:eastAsiaTheme="minorHAnsi"/>
      <w:b/>
      <w:iCs/>
      <w:sz w:val="18"/>
      <w:szCs w:val="18"/>
      <w:lang w:eastAsia="en-US"/>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rsid w:val="00950772"/>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2B551B"/>
    <w:pPr>
      <w:tabs>
        <w:tab w:val="right" w:leader="dot" w:pos="10206"/>
      </w:tabs>
      <w:spacing w:before="120" w:after="0" w:line="242" w:lineRule="auto"/>
      <w:ind w:left="567" w:hanging="567"/>
    </w:pPr>
    <w:rPr>
      <w:rFonts w:eastAsiaTheme="minorHAnsi"/>
      <w:b/>
      <w:bCs/>
      <w:noProof/>
      <w:sz w:val="19"/>
      <w:szCs w:val="19"/>
      <w:lang w:eastAsia="en-US"/>
    </w:rPr>
  </w:style>
  <w:style w:type="paragraph" w:styleId="Verzeichnis2">
    <w:name w:val="toc 2"/>
    <w:basedOn w:val="Standard"/>
    <w:next w:val="Standard"/>
    <w:autoRedefine/>
    <w:uiPriority w:val="39"/>
    <w:semiHidden/>
    <w:rsid w:val="002B551B"/>
    <w:pPr>
      <w:tabs>
        <w:tab w:val="right" w:leader="dot" w:pos="10206"/>
      </w:tabs>
      <w:spacing w:after="0" w:line="242" w:lineRule="auto"/>
      <w:ind w:left="567" w:hanging="567"/>
    </w:pPr>
    <w:rPr>
      <w:rFonts w:eastAsiaTheme="minorHAnsi"/>
      <w:sz w:val="19"/>
      <w:szCs w:val="19"/>
      <w:lang w:eastAsia="en-US"/>
    </w:rPr>
  </w:style>
  <w:style w:type="paragraph" w:styleId="Verzeichnis3">
    <w:name w:val="toc 3"/>
    <w:basedOn w:val="Standard"/>
    <w:next w:val="Standard"/>
    <w:autoRedefine/>
    <w:uiPriority w:val="39"/>
    <w:semiHidden/>
    <w:rsid w:val="002B551B"/>
    <w:pPr>
      <w:tabs>
        <w:tab w:val="right" w:leader="dot" w:pos="10206"/>
      </w:tabs>
      <w:spacing w:after="0" w:line="242" w:lineRule="auto"/>
      <w:ind w:left="567" w:hanging="567"/>
    </w:pPr>
    <w:rPr>
      <w:rFonts w:eastAsiaTheme="minorHAnsi"/>
      <w:sz w:val="19"/>
      <w:szCs w:val="19"/>
      <w:lang w:eastAsia="en-US"/>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rPr>
  </w:style>
  <w:style w:type="paragraph" w:styleId="Abbildungsverzeichnis">
    <w:name w:val="table of figures"/>
    <w:basedOn w:val="Standard"/>
    <w:next w:val="Standard"/>
    <w:uiPriority w:val="40"/>
    <w:semiHidden/>
    <w:rsid w:val="00857D8A"/>
    <w:pPr>
      <w:spacing w:after="0" w:line="242" w:lineRule="auto"/>
    </w:pPr>
    <w:rPr>
      <w:rFonts w:eastAsiaTheme="minorHAnsi"/>
      <w:sz w:val="19"/>
      <w:szCs w:val="19"/>
      <w:lang w:eastAsia="en-US"/>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spacing w:after="0" w:line="242" w:lineRule="auto"/>
    </w:pPr>
    <w:rPr>
      <w:rFonts w:eastAsiaTheme="minorHAnsi"/>
      <w:sz w:val="19"/>
      <w:szCs w:val="19"/>
      <w:lang w:eastAsia="en-US"/>
    </w:r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752E1E"/>
    <w:rPr>
      <w:color w:val="B9B9B9" w:themeColor="background2"/>
    </w:rPr>
  </w:style>
  <w:style w:type="paragraph" w:customStyle="1" w:styleId="ErstelltdurchVorlagenbauerchfrMigrosEngagement">
    <w:name w:val="Erstellt durch Vorlagenbauer.ch für Migros Engagement"/>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CF7103"/>
    <w:pPr>
      <w:spacing w:after="120" w:line="20" w:lineRule="exact"/>
    </w:pPr>
    <w:rPr>
      <w:rFonts w:eastAsiaTheme="minorHAnsi"/>
      <w:sz w:val="2"/>
      <w:szCs w:val="19"/>
      <w:lang w:eastAsia="en-US"/>
    </w:rPr>
  </w:style>
  <w:style w:type="character" w:customStyle="1" w:styleId="OrangerText">
    <w:name w:val="Oranger Text"/>
    <w:basedOn w:val="Absatz-Standardschriftart"/>
    <w:uiPriority w:val="1"/>
    <w:qFormat/>
    <w:rsid w:val="00EC5C83"/>
    <w:rPr>
      <w:color w:val="FF6600" w:themeColor="accent1"/>
    </w:rPr>
  </w:style>
  <w:style w:type="character" w:customStyle="1" w:styleId="BlauerText">
    <w:name w:val="Blauer Text"/>
    <w:basedOn w:val="Absatz-Standardschriftart"/>
    <w:uiPriority w:val="2"/>
    <w:qFormat/>
    <w:rsid w:val="00AC32BB"/>
    <w:rPr>
      <w:color w:val="005FFF" w:themeColor="accent2"/>
    </w:rPr>
  </w:style>
  <w:style w:type="table" w:customStyle="1" w:styleId="MigrosAntragsformularfeld">
    <w:name w:val="Migros Antragsformularfeld"/>
    <w:basedOn w:val="NormaleTabelle"/>
    <w:uiPriority w:val="99"/>
    <w:rsid w:val="002A0BF2"/>
    <w:pPr>
      <w:spacing w:line="240" w:lineRule="auto"/>
    </w:pPr>
    <w:tblPr>
      <w:tblBorders>
        <w:top w:val="single" w:sz="4" w:space="0" w:color="auto"/>
        <w:left w:val="single" w:sz="4" w:space="0" w:color="auto"/>
        <w:bottom w:val="single" w:sz="4" w:space="0" w:color="auto"/>
        <w:right w:val="single" w:sz="4" w:space="0" w:color="auto"/>
      </w:tblBorders>
      <w:tblCellMar>
        <w:top w:w="113" w:type="dxa"/>
        <w:left w:w="113" w:type="dxa"/>
        <w:bottom w:w="113" w:type="dxa"/>
        <w:right w:w="113" w:type="dxa"/>
      </w:tblCellMar>
    </w:tblPr>
  </w:style>
  <w:style w:type="paragraph" w:customStyle="1" w:styleId="TextmitAbstandnach">
    <w:name w:val="Text mit Abstand nach"/>
    <w:basedOn w:val="Standard"/>
    <w:qFormat/>
    <w:rsid w:val="00DA0FEC"/>
    <w:pPr>
      <w:spacing w:after="160" w:line="242" w:lineRule="auto"/>
    </w:pPr>
    <w:rPr>
      <w:rFonts w:eastAsiaTheme="minorHAnsi"/>
      <w:sz w:val="19"/>
      <w:szCs w:val="19"/>
      <w:lang w:eastAsia="en-US"/>
    </w:rPr>
  </w:style>
  <w:style w:type="table" w:customStyle="1" w:styleId="MigrosBudget">
    <w:name w:val="Migros Budget"/>
    <w:basedOn w:val="NormaleTabelle"/>
    <w:uiPriority w:val="99"/>
    <w:rsid w:val="005353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tblCellMar>
    </w:tblPr>
    <w:tblStylePr w:type="firstRow">
      <w:rPr>
        <w:rFonts w:asciiTheme="minorHAnsi" w:hAnsiTheme="minorHAnsi"/>
        <w:color w:val="FF6600" w:themeColor="accent1"/>
        <w:sz w:val="19"/>
      </w:rPr>
    </w:tblStylePr>
  </w:style>
  <w:style w:type="paragraph" w:customStyle="1" w:styleId="TextmitEinzug">
    <w:name w:val="Text mit Einzug"/>
    <w:basedOn w:val="Standard"/>
    <w:next w:val="Standard"/>
    <w:qFormat/>
    <w:rsid w:val="00DF4B42"/>
    <w:pPr>
      <w:spacing w:after="0" w:line="242" w:lineRule="auto"/>
      <w:ind w:left="170"/>
    </w:pPr>
    <w:rPr>
      <w:rFonts w:eastAsiaTheme="minorHAnsi"/>
      <w:sz w:val="19"/>
      <w:szCs w:val="19"/>
      <w:lang w:eastAsia="en-US"/>
    </w:rPr>
  </w:style>
  <w:style w:type="character" w:styleId="NichtaufgelsteErwhnung">
    <w:name w:val="Unresolved Mention"/>
    <w:basedOn w:val="Absatz-Standardschriftart"/>
    <w:uiPriority w:val="79"/>
    <w:semiHidden/>
    <w:unhideWhenUsed/>
    <w:rsid w:val="007D025A"/>
    <w:rPr>
      <w:color w:val="605E5C"/>
      <w:shd w:val="clear" w:color="auto" w:fill="E1DFDD"/>
    </w:rPr>
  </w:style>
  <w:style w:type="paragraph" w:customStyle="1" w:styleId="text">
    <w:name w:val="text"/>
    <w:basedOn w:val="Standard"/>
    <w:rsid w:val="00C37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enabsatzZchn">
    <w:name w:val="Listenabsatz Zchn"/>
    <w:basedOn w:val="Absatz-Standardschriftart"/>
    <w:link w:val="Listenabsatz"/>
    <w:uiPriority w:val="34"/>
    <w:semiHidden/>
    <w:rsid w:val="006F723E"/>
  </w:style>
  <w:style w:type="character" w:styleId="Kommentarzeichen">
    <w:name w:val="annotation reference"/>
    <w:basedOn w:val="Absatz-Standardschriftart"/>
    <w:uiPriority w:val="99"/>
    <w:semiHidden/>
    <w:unhideWhenUsed/>
    <w:rsid w:val="006F72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tzwerk-erzaehlcafe.ch/erzaehlcafe-tage-2023" TargetMode="External"/><Relationship Id="rId18" Type="http://schemas.openxmlformats.org/officeDocument/2006/relationships/hyperlink" Target="https://www.netzwerk-erzaehlcafe.ch/erzaehlcafe-tage-202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netzwerk-erzaehlcafe.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XXX.XXX@xxx.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netzwerk-erzaehlcafe.ch/erzaehlcafe-tage-202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etzwerk-erzaehlcafe.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tzwerk-erzaehlcafe.ch/erzaehlcafe-tage-2023"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hyperlink" Target="http://www.netzwerk-erzaehlcafe.ch" TargetMode="External"/><Relationship Id="rId1" Type="http://schemas.openxmlformats.org/officeDocument/2006/relationships/hyperlink" Target="mailto:info@netzwerk-erzaehlcaf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inatorradolara/Documents/Business/CH01_Migros-Kulturprozent/CH0107_Erza&#776;hlcafe&#769;/Kommunikation/Vorlagen%202023/Briefvorlage/Brief%20Verein%20Netzwerk%20Erza&#776;hlcafe&#769;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243E3032B42945B8226262BBFE46C9"/>
        <w:category>
          <w:name w:val="Allgemein"/>
          <w:gallery w:val="placeholder"/>
        </w:category>
        <w:types>
          <w:type w:val="bbPlcHdr"/>
        </w:types>
        <w:behaviors>
          <w:behavior w:val="content"/>
        </w:behaviors>
        <w:guid w:val="{F3945FDD-50AE-4143-B648-96C00603AAC2}"/>
      </w:docPartPr>
      <w:docPartBody>
        <w:p w:rsidR="00A600A6" w:rsidRDefault="0020559E" w:rsidP="0020559E">
          <w:pPr>
            <w:pStyle w:val="0C243E3032B42945B8226262BBFE46C9"/>
          </w:pPr>
          <w:r w:rsidRPr="003E5C73">
            <w:rPr>
              <w:rStyle w:val="Platzhaltertext"/>
            </w:rPr>
            <w:t>Klicken Sie hier, um Text einzugeben.</w:t>
          </w:r>
        </w:p>
      </w:docPartBody>
    </w:docPart>
    <w:docPart>
      <w:docPartPr>
        <w:name w:val="50A18B94F1F1ED4EBBD789D6377A6698"/>
        <w:category>
          <w:name w:val="Allgemein"/>
          <w:gallery w:val="placeholder"/>
        </w:category>
        <w:types>
          <w:type w:val="bbPlcHdr"/>
        </w:types>
        <w:behaviors>
          <w:behavior w:val="content"/>
        </w:behaviors>
        <w:guid w:val="{385D5E36-12A7-7940-9C8B-647A57B3E348}"/>
      </w:docPartPr>
      <w:docPartBody>
        <w:p w:rsidR="00A600A6" w:rsidRDefault="0020559E" w:rsidP="0020559E">
          <w:pPr>
            <w:pStyle w:val="50A18B94F1F1ED4EBBD789D6377A6698"/>
          </w:pPr>
          <w:r w:rsidRPr="003E5C7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Com 55 Roman">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D8"/>
    <w:rsid w:val="0009245B"/>
    <w:rsid w:val="0020531B"/>
    <w:rsid w:val="0020559E"/>
    <w:rsid w:val="00312671"/>
    <w:rsid w:val="003255BF"/>
    <w:rsid w:val="005413D8"/>
    <w:rsid w:val="00855502"/>
    <w:rsid w:val="00924438"/>
    <w:rsid w:val="00A600A6"/>
    <w:rsid w:val="00BE4FCF"/>
    <w:rsid w:val="00D45449"/>
    <w:rsid w:val="00E27DC3"/>
    <w:rsid w:val="00FD1D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20559E"/>
    <w:rPr>
      <w:color w:val="808080"/>
    </w:rPr>
  </w:style>
  <w:style w:type="paragraph" w:customStyle="1" w:styleId="0C243E3032B42945B8226262BBFE46C9">
    <w:name w:val="0C243E3032B42945B8226262BBFE46C9"/>
    <w:rsid w:val="0020559E"/>
  </w:style>
  <w:style w:type="paragraph" w:customStyle="1" w:styleId="50A18B94F1F1ED4EBBD789D6377A6698">
    <w:name w:val="50A18B94F1F1ED4EBBD789D6377A6698"/>
    <w:rsid w:val="00205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igros Engagement">
      <a:dk1>
        <a:sysClr val="windowText" lastClr="000000"/>
      </a:dk1>
      <a:lt1>
        <a:sysClr val="window" lastClr="FFFFFF"/>
      </a:lt1>
      <a:dk2>
        <a:srgbClr val="4B4B4B"/>
      </a:dk2>
      <a:lt2>
        <a:srgbClr val="B9B9B9"/>
      </a:lt2>
      <a:accent1>
        <a:srgbClr val="FF6600"/>
      </a:accent1>
      <a:accent2>
        <a:srgbClr val="005FFF"/>
      </a:accent2>
      <a:accent3>
        <a:srgbClr val="C33114"/>
      </a:accent3>
      <a:accent4>
        <a:srgbClr val="FF0077"/>
      </a:accent4>
      <a:accent5>
        <a:srgbClr val="621A50"/>
      </a:accent5>
      <a:accent6>
        <a:srgbClr val="B6FE0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Verein Netzwerk Erzählcafé_DE.dotx</Template>
  <TotalTime>0</TotalTime>
  <Pages>3</Pages>
  <Words>471</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Anina Torrado</dc:creator>
  <cp:lastModifiedBy>Anina Torrado</cp:lastModifiedBy>
  <cp:revision>29</cp:revision>
  <cp:lastPrinted>2022-01-17T08:57:00Z</cp:lastPrinted>
  <dcterms:created xsi:type="dcterms:W3CDTF">2023-06-09T14:24:00Z</dcterms:created>
  <dcterms:modified xsi:type="dcterms:W3CDTF">2023-08-30T13:51:00Z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